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pPr w:leftFromText="187" w:rightFromText="187" w:horzAnchor="margin" w:tblpXSpec="center" w:tblpY="2881"/>
        <w:tblW w:w="7025" w:type="dxa"/>
        <w:tblInd w:w="0" w:type="dxa"/>
        <w:tblBorders>
          <w:top w:val="none" w:color="auto" w:sz="0" w:space="0"/>
          <w:left w:val="single" w:color="4F81BD" w:sz="18"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25"/>
      </w:tblGrid>
      <w:tr>
        <w:tblPrEx>
          <w:tblBorders>
            <w:top w:val="none" w:color="auto" w:sz="0" w:space="0"/>
            <w:left w:val="single" w:color="4F81BD" w:sz="18"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25" w:type="dxa"/>
            <w:tcBorders>
              <w:left w:val="nil"/>
            </w:tcBorders>
            <w:tcMar>
              <w:top w:w="216" w:type="dxa"/>
              <w:left w:w="115" w:type="dxa"/>
              <w:bottom w:w="216" w:type="dxa"/>
              <w:right w:w="115" w:type="dxa"/>
            </w:tcMar>
            <w:vAlign w:val="top"/>
          </w:tcPr>
          <w:p>
            <w:pPr>
              <w:pStyle w:val="15"/>
              <w:rPr>
                <w:rFonts w:ascii="Tahoma" w:hAnsi="Tahoma" w:cs="Tahoma"/>
              </w:rPr>
            </w:pPr>
          </w:p>
        </w:tc>
      </w:tr>
      <w:tr>
        <w:tblPrEx>
          <w:tblBorders>
            <w:top w:val="none" w:color="auto" w:sz="0" w:space="0"/>
            <w:left w:val="single" w:color="4F81BD" w:sz="18"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25" w:type="dxa"/>
            <w:tcBorders>
              <w:left w:val="nil"/>
            </w:tcBorders>
            <w:vAlign w:val="top"/>
          </w:tcPr>
          <w:p>
            <w:pPr>
              <w:pStyle w:val="15"/>
              <w:jc w:val="center"/>
              <w:rPr>
                <w:rFonts w:ascii="Tahoma" w:hAnsi="Tahoma" w:cs="Tahoma"/>
                <w:color w:val="auto"/>
                <w:sz w:val="80"/>
                <w:szCs w:val="80"/>
              </w:rPr>
            </w:pPr>
            <w:r>
              <w:rPr>
                <w:rFonts w:hint="eastAsia" w:ascii="Tahoma" w:hAnsi="Tahoma" w:cs="Tahoma"/>
                <w:b/>
                <w:bCs/>
                <w:color w:val="auto"/>
                <w:sz w:val="44"/>
                <w:szCs w:val="44"/>
                <w:lang w:val="en-US" w:eastAsia="zh-CN"/>
              </w:rPr>
              <w:t>AT08+</w:t>
            </w:r>
            <w:r>
              <w:rPr>
                <w:rFonts w:hint="default" w:ascii="Tahoma" w:hAnsi="Tahoma" w:cs="Tahoma"/>
                <w:b/>
                <w:bCs/>
                <w:color w:val="auto"/>
                <w:sz w:val="44"/>
                <w:szCs w:val="44"/>
              </w:rPr>
              <w:t xml:space="preserve"> User Manual</w:t>
            </w:r>
            <w:r>
              <w:rPr>
                <w:rFonts w:hint="default" w:ascii="Tahoma" w:hAnsi="Tahoma" w:cs="Tahoma"/>
                <w:b/>
                <w:bCs/>
                <w:color w:val="auto"/>
                <w:sz w:val="44"/>
                <w:szCs w:val="44"/>
                <w:lang w:val="en-US" w:eastAsia="zh-CN"/>
              </w:rPr>
              <w:t xml:space="preserve"> V1</w:t>
            </w:r>
            <w:r>
              <w:rPr>
                <w:rFonts w:hint="eastAsia" w:ascii="Tahoma" w:hAnsi="Tahoma" w:cs="Tahoma"/>
                <w:b/>
                <w:bCs/>
                <w:color w:val="auto"/>
                <w:sz w:val="44"/>
                <w:szCs w:val="44"/>
                <w:lang w:val="en-US" w:eastAsia="zh-CN"/>
              </w:rPr>
              <w:t>.5</w:t>
            </w:r>
          </w:p>
        </w:tc>
      </w:tr>
      <w:tr>
        <w:tblPrEx>
          <w:tblBorders>
            <w:top w:val="none" w:color="auto" w:sz="0" w:space="0"/>
            <w:left w:val="single" w:color="4F81BD" w:sz="18"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25" w:type="dxa"/>
            <w:tcBorders>
              <w:left w:val="nil"/>
            </w:tcBorders>
            <w:tcMar>
              <w:top w:w="216" w:type="dxa"/>
              <w:left w:w="115" w:type="dxa"/>
              <w:bottom w:w="216" w:type="dxa"/>
              <w:right w:w="115" w:type="dxa"/>
            </w:tcMar>
            <w:vAlign w:val="top"/>
          </w:tcPr>
          <w:p>
            <w:pPr>
              <w:pStyle w:val="15"/>
              <w:rPr>
                <w:rFonts w:hint="eastAsia" w:ascii="Tahoma" w:hAnsi="Tahoma" w:eastAsia="宋体" w:cs="Tahoma"/>
                <w:color w:val="auto"/>
                <w:lang w:val="en-US" w:eastAsia="zh-CN"/>
              </w:rPr>
            </w:pPr>
            <w:r>
              <w:rPr>
                <w:rFonts w:hint="eastAsia" w:ascii="Tahoma" w:hAnsi="Tahoma" w:cs="Tahoma"/>
                <w:color w:val="auto"/>
                <w:lang w:val="en-US" w:eastAsia="zh-CN"/>
              </w:rPr>
              <w:t xml:space="preserve">                               </w:t>
            </w:r>
            <w:r>
              <w:rPr>
                <w:rFonts w:hint="default" w:ascii="Arial" w:hAnsi="Arial" w:cs="Arial"/>
                <w:color w:val="auto"/>
                <w:lang w:val="en-US" w:eastAsia="zh-CN"/>
              </w:rPr>
              <w:t xml:space="preserve"> </w:t>
            </w:r>
            <w:r>
              <w:rPr>
                <w:rFonts w:hint="default" w:ascii="Tahoma" w:hAnsi="Tahoma" w:cs="Tahoma"/>
                <w:color w:val="auto"/>
                <w:lang w:val="en-US" w:eastAsia="zh-CN"/>
              </w:rPr>
              <w:t xml:space="preserve"> Updated by 201</w:t>
            </w:r>
            <w:r>
              <w:rPr>
                <w:rFonts w:hint="eastAsia" w:ascii="Tahoma" w:hAnsi="Tahoma" w:cs="Tahoma"/>
                <w:color w:val="auto"/>
                <w:lang w:val="en-US" w:eastAsia="zh-CN"/>
              </w:rPr>
              <w:t>7</w:t>
            </w:r>
            <w:r>
              <w:rPr>
                <w:rFonts w:hint="default" w:ascii="Tahoma" w:hAnsi="Tahoma" w:cs="Tahoma"/>
                <w:color w:val="auto"/>
                <w:lang w:val="en-US" w:eastAsia="zh-CN"/>
              </w:rPr>
              <w:t>-</w:t>
            </w:r>
            <w:r>
              <w:rPr>
                <w:rFonts w:hint="eastAsia" w:ascii="Tahoma" w:hAnsi="Tahoma" w:cs="Tahoma"/>
                <w:color w:val="auto"/>
                <w:lang w:val="en-US" w:eastAsia="zh-CN"/>
              </w:rPr>
              <w:t>11</w:t>
            </w:r>
            <w:r>
              <w:rPr>
                <w:rFonts w:hint="default" w:ascii="Tahoma" w:hAnsi="Tahoma" w:cs="Tahoma"/>
                <w:color w:val="auto"/>
                <w:lang w:val="en-US" w:eastAsia="zh-CN"/>
              </w:rPr>
              <w:t>-</w:t>
            </w:r>
            <w:r>
              <w:rPr>
                <w:rFonts w:hint="eastAsia" w:ascii="Tahoma" w:hAnsi="Tahoma" w:cs="Tahoma"/>
                <w:color w:val="auto"/>
                <w:lang w:val="en-US" w:eastAsia="zh-CN"/>
              </w:rPr>
              <w:t>28</w:t>
            </w:r>
          </w:p>
        </w:tc>
      </w:tr>
    </w:tbl>
    <w:p>
      <w:pPr>
        <w:rPr>
          <w:rFonts w:ascii="Tahoma" w:hAnsi="Tahoma" w:cs="Tahoma"/>
        </w:rPr>
      </w:pPr>
    </w:p>
    <w:p>
      <w:pPr>
        <w:rPr>
          <w:rFonts w:ascii="Tahoma" w:hAnsi="Tahoma" w:cs="Tahoma"/>
        </w:rPr>
      </w:pPr>
    </w:p>
    <w:p>
      <w:pPr>
        <w:widowControl/>
        <w:jc w:val="center"/>
      </w:pPr>
    </w:p>
    <w:p>
      <w:pPr>
        <w:widowControl/>
        <w:jc w:val="center"/>
      </w:pPr>
    </w:p>
    <w:p>
      <w:pPr>
        <w:widowControl/>
        <w:jc w:val="center"/>
      </w:pPr>
    </w:p>
    <w:p>
      <w:pPr>
        <w:widowControl/>
        <w:jc w:val="center"/>
      </w:pPr>
    </w:p>
    <w:p>
      <w:pPr>
        <w:widowControl/>
        <w:jc w:val="center"/>
      </w:pPr>
    </w:p>
    <w:p>
      <w:pPr>
        <w:widowControl/>
        <w:jc w:val="center"/>
      </w:pPr>
      <w:r>
        <w:drawing>
          <wp:inline distT="0" distB="0" distL="114300" distR="114300">
            <wp:extent cx="3352165" cy="2618740"/>
            <wp:effectExtent l="0" t="0" r="63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3352165" cy="2618740"/>
                    </a:xfrm>
                    <a:prstGeom prst="rect">
                      <a:avLst/>
                    </a:prstGeom>
                    <a:noFill/>
                    <a:ln w="9525">
                      <a:noFill/>
                    </a:ln>
                  </pic:spPr>
                </pic:pic>
              </a:graphicData>
            </a:graphic>
          </wp:inline>
        </w:drawing>
      </w:r>
      <w:r>
        <w:br w:type="page"/>
      </w:r>
    </w:p>
    <w:p>
      <w:pPr>
        <w:pStyle w:val="16"/>
        <w:jc w:val="center"/>
        <w:rPr>
          <w:sz w:val="30"/>
          <w:szCs w:val="30"/>
        </w:rPr>
      </w:pPr>
      <w:r>
        <w:rPr>
          <w:rFonts w:ascii="Tahoma" w:hAnsi="Tahoma" w:cs="Tahoma"/>
          <w:sz w:val="30"/>
          <w:szCs w:val="30"/>
          <w:lang w:val="zh-CN"/>
        </w:rPr>
        <w:t>Content</w:t>
      </w:r>
    </w:p>
    <w:p>
      <w:pPr>
        <w:pStyle w:val="10"/>
        <w:tabs>
          <w:tab w:val="right" w:leader="dot" w:pos="8263"/>
          <w:tab w:val="clear" w:pos="284"/>
          <w:tab w:val="clear" w:pos="8253"/>
        </w:tabs>
      </w:pPr>
      <w:r>
        <w:rPr>
          <w:sz w:val="28"/>
        </w:rPr>
        <w:fldChar w:fldCharType="begin"/>
      </w:r>
      <w:r>
        <w:rPr>
          <w:sz w:val="28"/>
        </w:rPr>
        <w:instrText xml:space="preserve"> TOC \o "1-3" \h \z \u </w:instrText>
      </w:r>
      <w:r>
        <w:rPr>
          <w:sz w:val="28"/>
        </w:rPr>
        <w:fldChar w:fldCharType="separate"/>
      </w:r>
      <w:r>
        <w:fldChar w:fldCharType="begin"/>
      </w:r>
      <w:r>
        <w:instrText xml:space="preserve"> HYPERLINK \l _Toc23630 </w:instrText>
      </w:r>
      <w:r>
        <w:fldChar w:fldCharType="separate"/>
      </w:r>
      <w:r>
        <w:rPr>
          <w:rFonts w:ascii="Tahoma" w:hAnsi="Tahoma" w:cs="Tahoma"/>
          <w:szCs w:val="32"/>
        </w:rPr>
        <w:t>Preface</w:t>
      </w:r>
      <w:r>
        <w:tab/>
      </w:r>
      <w:r>
        <w:fldChar w:fldCharType="begin"/>
      </w:r>
      <w:r>
        <w:instrText xml:space="preserve"> PAGEREF _Toc23630 </w:instrText>
      </w:r>
      <w:r>
        <w:fldChar w:fldCharType="separate"/>
      </w:r>
      <w:r>
        <w:t>3</w:t>
      </w:r>
      <w:r>
        <w:fldChar w:fldCharType="end"/>
      </w:r>
      <w: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_Toc22578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1. </w:t>
      </w:r>
      <w:r>
        <w:rPr>
          <w:rFonts w:hint="eastAsia" w:ascii="Tahoma" w:hAnsi="Tahoma" w:cs="Tahoma"/>
          <w:szCs w:val="36"/>
        </w:rPr>
        <w:t>Product Introduction</w:t>
      </w:r>
      <w:r>
        <w:tab/>
      </w:r>
      <w:r>
        <w:fldChar w:fldCharType="begin"/>
      </w:r>
      <w:r>
        <w:instrText xml:space="preserve"> PAGEREF _Toc22578 </w:instrText>
      </w:r>
      <w:r>
        <w:fldChar w:fldCharType="separate"/>
      </w:r>
      <w:r>
        <w:t>4</w:t>
      </w:r>
      <w:r>
        <w:fldChar w:fldCharType="end"/>
      </w:r>
      <w:r>
        <w:rPr>
          <w:rFonts w:ascii="Tahoma" w:hAnsi="Tahoma" w:eastAsia="Tahoma" w:cs="Times New Roman"/>
          <w:kern w:val="2"/>
          <w:szCs w:val="28"/>
          <w:lang w:val="en-US" w:eastAsia="zh-CN" w:bidi="ar-SA"/>
        </w:rP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_Toc16759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2. </w:t>
      </w:r>
      <w:r>
        <w:rPr>
          <w:rFonts w:hint="eastAsia" w:ascii="Tahoma" w:hAnsi="Tahoma" w:cs="Tahoma"/>
          <w:szCs w:val="36"/>
        </w:rPr>
        <w:t>Packing List</w:t>
      </w:r>
      <w:r>
        <w:tab/>
      </w:r>
      <w:r>
        <w:fldChar w:fldCharType="begin"/>
      </w:r>
      <w:r>
        <w:instrText xml:space="preserve"> PAGEREF _Toc16759 </w:instrText>
      </w:r>
      <w:r>
        <w:fldChar w:fldCharType="separate"/>
      </w:r>
      <w:r>
        <w:t>5</w:t>
      </w:r>
      <w:r>
        <w:fldChar w:fldCharType="end"/>
      </w:r>
      <w:r>
        <w:rPr>
          <w:rFonts w:ascii="Tahoma" w:hAnsi="Tahoma" w:eastAsia="Tahoma" w:cs="Times New Roman"/>
          <w:kern w:val="2"/>
          <w:szCs w:val="28"/>
          <w:lang w:val="en-US" w:eastAsia="zh-CN" w:bidi="ar-SA"/>
        </w:rP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_Toc3975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3. </w:t>
      </w:r>
      <w:r>
        <w:rPr>
          <w:rFonts w:hint="eastAsia" w:ascii="Tahoma" w:hAnsi="Tahoma" w:cs="Tahoma"/>
          <w:szCs w:val="36"/>
        </w:rPr>
        <w:t>Technical Parameters</w:t>
      </w:r>
      <w:r>
        <w:tab/>
      </w:r>
      <w:r>
        <w:fldChar w:fldCharType="begin"/>
      </w:r>
      <w:r>
        <w:instrText xml:space="preserve"> PAGEREF _Toc3975 </w:instrText>
      </w:r>
      <w:r>
        <w:fldChar w:fldCharType="separate"/>
      </w:r>
      <w:r>
        <w:t>5</w:t>
      </w:r>
      <w:r>
        <w:fldChar w:fldCharType="end"/>
      </w:r>
      <w:r>
        <w:rPr>
          <w:rFonts w:ascii="Tahoma" w:hAnsi="Tahoma" w:eastAsia="Tahoma" w:cs="Times New Roman"/>
          <w:kern w:val="2"/>
          <w:szCs w:val="28"/>
          <w:lang w:val="en-US" w:eastAsia="zh-CN" w:bidi="ar-SA"/>
        </w:rP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_Toc26028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4. </w:t>
      </w:r>
      <w:r>
        <w:rPr>
          <w:rFonts w:hint="eastAsia" w:ascii="Tahoma" w:hAnsi="Tahoma" w:cs="Tahoma"/>
          <w:szCs w:val="36"/>
        </w:rPr>
        <w:t>Define of LED indicator</w:t>
      </w:r>
      <w:r>
        <w:tab/>
      </w:r>
      <w:r>
        <w:fldChar w:fldCharType="begin"/>
      </w:r>
      <w:r>
        <w:instrText xml:space="preserve"> PAGEREF _Toc26028 </w:instrText>
      </w:r>
      <w:r>
        <w:fldChar w:fldCharType="separate"/>
      </w:r>
      <w:r>
        <w:t>5</w:t>
      </w:r>
      <w:r>
        <w:fldChar w:fldCharType="end"/>
      </w:r>
      <w:r>
        <w:rPr>
          <w:rFonts w:ascii="Tahoma" w:hAnsi="Tahoma" w:eastAsia="Tahoma" w:cs="Times New Roman"/>
          <w:kern w:val="2"/>
          <w:szCs w:val="28"/>
          <w:lang w:val="en-US" w:eastAsia="zh-CN" w:bidi="ar-SA"/>
        </w:rP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_Toc18545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5. </w:t>
      </w:r>
      <w:r>
        <w:rPr>
          <w:rFonts w:hint="eastAsia" w:ascii="Tahoma" w:hAnsi="Tahoma" w:cs="Tahoma"/>
          <w:szCs w:val="36"/>
        </w:rPr>
        <w:t>Device Installation</w:t>
      </w:r>
      <w:r>
        <w:tab/>
      </w:r>
      <w:r>
        <w:fldChar w:fldCharType="begin"/>
      </w:r>
      <w:r>
        <w:instrText xml:space="preserve"> PAGEREF _Toc18545 </w:instrText>
      </w:r>
      <w:r>
        <w:fldChar w:fldCharType="separate"/>
      </w:r>
      <w:r>
        <w:t>6</w:t>
      </w:r>
      <w:r>
        <w:fldChar w:fldCharType="end"/>
      </w:r>
      <w:r>
        <w:rPr>
          <w:rFonts w:ascii="Tahoma" w:hAnsi="Tahoma" w:eastAsia="Tahoma" w:cs="Times New Roman"/>
          <w:kern w:val="2"/>
          <w:szCs w:val="28"/>
          <w:lang w:val="en-US" w:eastAsia="zh-CN" w:bidi="ar-SA"/>
        </w:rPr>
        <w:fldChar w:fldCharType="end"/>
      </w:r>
    </w:p>
    <w:p>
      <w:pPr>
        <w:pStyle w:val="11"/>
        <w:tabs>
          <w:tab w:val="right" w:leader="dot" w:pos="8263"/>
          <w:tab w:val="clear" w:pos="851"/>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_Toc15860 </w:instrText>
      </w:r>
      <w:r>
        <w:rPr>
          <w:rFonts w:ascii="Tahoma" w:hAnsi="Tahoma" w:eastAsia="Tahoma" w:cs="Times New Roman"/>
          <w:kern w:val="2"/>
          <w:szCs w:val="28"/>
          <w:lang w:val="en-US" w:eastAsia="zh-CN" w:bidi="ar-SA"/>
        </w:rPr>
        <w:fldChar w:fldCharType="separate"/>
      </w:r>
      <w:r>
        <w:rPr>
          <w:rFonts w:hint="eastAsia" w:ascii="Tahoma" w:hAnsi="Tahoma" w:cs="Tahoma"/>
          <w:lang w:val="en-US" w:eastAsia="zh-CN"/>
        </w:rPr>
        <w:t xml:space="preserve">5.1 </w:t>
      </w:r>
      <w:r>
        <w:rPr>
          <w:rFonts w:ascii="Tahoma" w:hAnsi="Tahoma" w:cs="Tahoma"/>
        </w:rPr>
        <w:t>Prepare works</w:t>
      </w:r>
      <w:r>
        <w:tab/>
      </w:r>
      <w:r>
        <w:fldChar w:fldCharType="begin"/>
      </w:r>
      <w:r>
        <w:instrText xml:space="preserve"> PAGEREF _Toc15860 </w:instrText>
      </w:r>
      <w:r>
        <w:fldChar w:fldCharType="separate"/>
      </w:r>
      <w:r>
        <w:t>6</w:t>
      </w:r>
      <w:r>
        <w:fldChar w:fldCharType="end"/>
      </w:r>
      <w:r>
        <w:rPr>
          <w:rFonts w:ascii="Tahoma" w:hAnsi="Tahoma" w:eastAsia="Tahoma" w:cs="Times New Roman"/>
          <w:kern w:val="2"/>
          <w:szCs w:val="28"/>
          <w:lang w:val="en-US" w:eastAsia="zh-CN" w:bidi="ar-SA"/>
        </w:rPr>
        <w:fldChar w:fldCharType="end"/>
      </w:r>
    </w:p>
    <w:p>
      <w:pPr>
        <w:pStyle w:val="11"/>
        <w:tabs>
          <w:tab w:val="right" w:leader="dot" w:pos="8263"/>
          <w:tab w:val="clear" w:pos="851"/>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_Toc23461 </w:instrText>
      </w:r>
      <w:r>
        <w:rPr>
          <w:rFonts w:ascii="Tahoma" w:hAnsi="Tahoma" w:eastAsia="Tahoma" w:cs="Times New Roman"/>
          <w:kern w:val="2"/>
          <w:szCs w:val="28"/>
          <w:lang w:val="en-US" w:eastAsia="zh-CN" w:bidi="ar-SA"/>
        </w:rPr>
        <w:fldChar w:fldCharType="separate"/>
      </w:r>
      <w:r>
        <w:rPr>
          <w:rFonts w:hint="eastAsia" w:ascii="Tahoma" w:hAnsi="Tahoma" w:cs="Tahoma"/>
          <w:lang w:val="en-US" w:eastAsia="zh-CN"/>
        </w:rPr>
        <w:t xml:space="preserve">5.2 </w:t>
      </w:r>
      <w:r>
        <w:rPr>
          <w:rFonts w:hint="eastAsia" w:ascii="Tahoma" w:hAnsi="Tahoma" w:cs="Tahoma"/>
        </w:rPr>
        <w:t xml:space="preserve">SIM Card </w:t>
      </w:r>
      <w:r>
        <w:rPr>
          <w:rFonts w:ascii="Tahoma" w:hAnsi="Tahoma" w:cs="Tahoma"/>
        </w:rPr>
        <w:t>Installation</w:t>
      </w:r>
      <w:r>
        <w:tab/>
      </w:r>
      <w:r>
        <w:fldChar w:fldCharType="begin"/>
      </w:r>
      <w:r>
        <w:instrText xml:space="preserve"> PAGEREF _Toc23461 </w:instrText>
      </w:r>
      <w:r>
        <w:fldChar w:fldCharType="separate"/>
      </w:r>
      <w:r>
        <w:t>6</w:t>
      </w:r>
      <w:r>
        <w:fldChar w:fldCharType="end"/>
      </w:r>
      <w:r>
        <w:rPr>
          <w:rFonts w:ascii="Tahoma" w:hAnsi="Tahoma" w:eastAsia="Tahoma" w:cs="Times New Roman"/>
          <w:kern w:val="2"/>
          <w:szCs w:val="28"/>
          <w:lang w:val="en-US" w:eastAsia="zh-CN" w:bidi="ar-SA"/>
        </w:rPr>
        <w:fldChar w:fldCharType="end"/>
      </w:r>
    </w:p>
    <w:p>
      <w:pPr>
        <w:pStyle w:val="11"/>
        <w:tabs>
          <w:tab w:val="right" w:leader="dot" w:pos="8263"/>
          <w:tab w:val="clear" w:pos="851"/>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_Toc16598 </w:instrText>
      </w:r>
      <w:r>
        <w:rPr>
          <w:rFonts w:ascii="Tahoma" w:hAnsi="Tahoma" w:eastAsia="Tahoma" w:cs="Times New Roman"/>
          <w:kern w:val="2"/>
          <w:szCs w:val="28"/>
          <w:lang w:val="en-US" w:eastAsia="zh-CN" w:bidi="ar-SA"/>
        </w:rPr>
        <w:fldChar w:fldCharType="separate"/>
      </w:r>
      <w:r>
        <w:rPr>
          <w:rFonts w:hint="eastAsia" w:ascii="Tahoma" w:hAnsi="Tahoma" w:cs="Tahoma"/>
          <w:lang w:val="en-US" w:eastAsia="zh-CN"/>
        </w:rPr>
        <w:t xml:space="preserve">5.3 </w:t>
      </w:r>
      <w:r>
        <w:rPr>
          <w:rFonts w:hint="eastAsia" w:ascii="Tahoma" w:hAnsi="Tahoma" w:cs="Tahoma"/>
        </w:rPr>
        <w:t xml:space="preserve">Device </w:t>
      </w:r>
      <w:r>
        <w:rPr>
          <w:rFonts w:hint="eastAsia" w:ascii="Tahoma" w:hAnsi="Tahoma" w:cs="Tahoma"/>
          <w:lang w:val="en-US" w:eastAsia="zh-CN"/>
        </w:rPr>
        <w:t>Connection Description</w:t>
      </w:r>
      <w:r>
        <w:tab/>
      </w:r>
      <w:r>
        <w:fldChar w:fldCharType="begin"/>
      </w:r>
      <w:r>
        <w:instrText xml:space="preserve"> PAGEREF _Toc16598 </w:instrText>
      </w:r>
      <w:r>
        <w:fldChar w:fldCharType="separate"/>
      </w:r>
      <w:r>
        <w:t>7</w:t>
      </w:r>
      <w:r>
        <w:fldChar w:fldCharType="end"/>
      </w:r>
      <w:r>
        <w:rPr>
          <w:rFonts w:ascii="Tahoma" w:hAnsi="Tahoma" w:eastAsia="Tahoma" w:cs="Times New Roman"/>
          <w:kern w:val="2"/>
          <w:szCs w:val="28"/>
          <w:lang w:val="en-US" w:eastAsia="zh-CN" w:bidi="ar-SA"/>
        </w:rPr>
        <w:fldChar w:fldCharType="end"/>
      </w:r>
    </w:p>
    <w:p>
      <w:pPr>
        <w:pStyle w:val="11"/>
        <w:tabs>
          <w:tab w:val="right" w:leader="dot" w:pos="8263"/>
          <w:tab w:val="clear" w:pos="851"/>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_Toc27560 </w:instrText>
      </w:r>
      <w:r>
        <w:rPr>
          <w:rFonts w:ascii="Tahoma" w:hAnsi="Tahoma" w:eastAsia="Tahoma" w:cs="Times New Roman"/>
          <w:kern w:val="2"/>
          <w:szCs w:val="28"/>
          <w:lang w:val="en-US" w:eastAsia="zh-CN" w:bidi="ar-SA"/>
        </w:rPr>
        <w:fldChar w:fldCharType="separate"/>
      </w:r>
      <w:r>
        <w:rPr>
          <w:rFonts w:hint="eastAsia" w:ascii="Tahoma" w:hAnsi="Tahoma" w:cs="Tahoma"/>
          <w:lang w:val="en-US" w:eastAsia="zh-CN"/>
        </w:rPr>
        <w:t xml:space="preserve">5.4 </w:t>
      </w:r>
      <w:r>
        <w:rPr>
          <w:rFonts w:hint="eastAsia" w:ascii="Tahoma" w:hAnsi="Tahoma" w:cs="Tahoma"/>
        </w:rPr>
        <w:t>Device Install Position</w:t>
      </w:r>
      <w:r>
        <w:tab/>
      </w:r>
      <w:r>
        <w:fldChar w:fldCharType="begin"/>
      </w:r>
      <w:r>
        <w:instrText xml:space="preserve"> PAGEREF _Toc27560 </w:instrText>
      </w:r>
      <w:r>
        <w:fldChar w:fldCharType="separate"/>
      </w:r>
      <w:r>
        <w:t>7</w:t>
      </w:r>
      <w:r>
        <w:fldChar w:fldCharType="end"/>
      </w:r>
      <w:r>
        <w:rPr>
          <w:rFonts w:ascii="Tahoma" w:hAnsi="Tahoma" w:eastAsia="Tahoma" w:cs="Times New Roman"/>
          <w:kern w:val="2"/>
          <w:szCs w:val="28"/>
          <w:lang w:val="en-US" w:eastAsia="zh-CN" w:bidi="ar-SA"/>
        </w:rPr>
        <w:fldChar w:fldCharType="end"/>
      </w:r>
    </w:p>
    <w:p>
      <w:pPr>
        <w:pStyle w:val="10"/>
        <w:tabs>
          <w:tab w:val="right" w:leader="dot" w:pos="8263"/>
          <w:tab w:val="clear" w:pos="284"/>
          <w:tab w:val="clear" w:pos="8253"/>
        </w:tabs>
      </w:pPr>
      <w:r>
        <w:rPr>
          <w:rFonts w:ascii="Tahoma" w:hAnsi="Tahoma" w:eastAsia="Tahoma" w:cs="Times New Roman"/>
          <w:kern w:val="2"/>
          <w:szCs w:val="28"/>
          <w:lang w:val="en-US" w:eastAsia="zh-CN" w:bidi="ar-SA"/>
        </w:rPr>
        <w:fldChar w:fldCharType="begin"/>
      </w:r>
      <w:r>
        <w:rPr>
          <w:rFonts w:ascii="Tahoma" w:hAnsi="Tahoma" w:eastAsia="Tahoma" w:cs="Times New Roman"/>
          <w:kern w:val="2"/>
          <w:szCs w:val="28"/>
          <w:lang w:val="en-US" w:eastAsia="zh-CN" w:bidi="ar-SA"/>
        </w:rPr>
        <w:instrText xml:space="preserve"> HYPERLINK \l _Toc23667 </w:instrText>
      </w:r>
      <w:r>
        <w:rPr>
          <w:rFonts w:ascii="Tahoma" w:hAnsi="Tahoma" w:eastAsia="Tahoma" w:cs="Times New Roman"/>
          <w:kern w:val="2"/>
          <w:szCs w:val="28"/>
          <w:lang w:val="en-US" w:eastAsia="zh-CN" w:bidi="ar-SA"/>
        </w:rPr>
        <w:fldChar w:fldCharType="separate"/>
      </w:r>
      <w:r>
        <w:rPr>
          <w:rFonts w:hint="default" w:ascii="Tahoma" w:hAnsi="Tahoma" w:cs="Tahoma"/>
          <w:szCs w:val="36"/>
        </w:rPr>
        <w:t xml:space="preserve">6. </w:t>
      </w:r>
      <w:r>
        <w:rPr>
          <w:rFonts w:hint="eastAsia" w:ascii="Tahoma" w:hAnsi="Tahoma" w:cs="Tahoma"/>
          <w:szCs w:val="36"/>
        </w:rPr>
        <w:t>Commands</w:t>
      </w:r>
      <w:r>
        <w:rPr>
          <w:rFonts w:hint="eastAsia" w:ascii="Tahoma" w:hAnsi="Tahoma" w:cs="Tahoma"/>
          <w:szCs w:val="36"/>
          <w:lang w:val="en-US" w:eastAsia="zh-CN"/>
        </w:rPr>
        <w:t xml:space="preserve"> list</w:t>
      </w:r>
      <w:r>
        <w:rPr>
          <w:rFonts w:hint="eastAsia" w:ascii="Tahoma" w:hAnsi="Tahoma" w:cs="Tahoma"/>
          <w:szCs w:val="36"/>
        </w:rPr>
        <w:t>(SMS</w:t>
      </w:r>
      <w:r>
        <w:rPr>
          <w:rFonts w:hint="eastAsia" w:ascii="Tahoma" w:hAnsi="Tahoma" w:cs="Tahoma"/>
          <w:szCs w:val="36"/>
          <w:lang w:val="en-US" w:eastAsia="zh-CN"/>
        </w:rPr>
        <w:t>/Serial Command</w:t>
      </w:r>
      <w:r>
        <w:rPr>
          <w:rFonts w:hint="eastAsia" w:ascii="Tahoma" w:hAnsi="Tahoma" w:cs="Tahoma"/>
          <w:szCs w:val="36"/>
        </w:rPr>
        <w:t>)</w:t>
      </w:r>
      <w:r>
        <w:tab/>
      </w:r>
      <w:r>
        <w:fldChar w:fldCharType="begin"/>
      </w:r>
      <w:r>
        <w:instrText xml:space="preserve"> PAGEREF _Toc23667 </w:instrText>
      </w:r>
      <w:r>
        <w:fldChar w:fldCharType="separate"/>
      </w:r>
      <w:r>
        <w:t>8</w:t>
      </w:r>
      <w:r>
        <w:fldChar w:fldCharType="end"/>
      </w:r>
      <w:r>
        <w:rPr>
          <w:rFonts w:ascii="Tahoma" w:hAnsi="Tahoma" w:eastAsia="Tahoma" w:cs="Times New Roman"/>
          <w:kern w:val="2"/>
          <w:szCs w:val="28"/>
          <w:lang w:val="en-US" w:eastAsia="zh-CN" w:bidi="ar-SA"/>
        </w:rPr>
        <w:fldChar w:fldCharType="end"/>
      </w:r>
    </w:p>
    <w:p>
      <w:r>
        <w:rPr>
          <w:rFonts w:ascii="Tahoma" w:hAnsi="Tahoma" w:eastAsia="Tahoma" w:cs="Times New Roman"/>
          <w:kern w:val="2"/>
          <w:szCs w:val="28"/>
          <w:lang w:val="en-US" w:eastAsia="zh-CN" w:bidi="ar-SA"/>
        </w:rPr>
        <w:fldChar w:fldCharType="end"/>
      </w:r>
    </w:p>
    <w:p>
      <w:pPr>
        <w:widowControl/>
        <w:jc w:val="left"/>
      </w:pPr>
      <w:r>
        <w:br w:type="page"/>
      </w:r>
    </w:p>
    <w:p>
      <w:pPr>
        <w:pStyle w:val="2"/>
        <w:rPr>
          <w:rFonts w:ascii="Tahoma" w:hAnsi="Tahoma" w:cs="Tahoma"/>
          <w:sz w:val="32"/>
          <w:szCs w:val="32"/>
        </w:rPr>
      </w:pPr>
      <w:bookmarkStart w:id="0" w:name="_Toc23630"/>
      <w:r>
        <w:rPr>
          <w:rFonts w:ascii="Tahoma" w:hAnsi="Tahoma" w:cs="Tahoma"/>
          <w:sz w:val="32"/>
          <w:szCs w:val="32"/>
        </w:rPr>
        <w:t>Preface</w:t>
      </w:r>
      <w:bookmarkEnd w:id="0"/>
    </w:p>
    <w:p>
      <w:pPr>
        <w:rPr>
          <w:rFonts w:ascii="Tahoma" w:hAnsi="Tahoma" w:cs="Tahoma"/>
          <w:b/>
          <w:sz w:val="24"/>
          <w:szCs w:val="24"/>
        </w:rPr>
      </w:pPr>
      <w:r>
        <w:rPr>
          <w:rFonts w:ascii="Tahoma" w:hAnsi="Tahoma" w:cs="Tahoma"/>
          <w:b/>
          <w:sz w:val="24"/>
          <w:szCs w:val="24"/>
        </w:rPr>
        <w:t xml:space="preserve">Thank you for choosing the company's </w:t>
      </w:r>
      <w:r>
        <w:rPr>
          <w:rFonts w:hint="eastAsia" w:ascii="Tahoma" w:hAnsi="Tahoma" w:cs="Tahoma"/>
          <w:b/>
          <w:sz w:val="24"/>
          <w:szCs w:val="24"/>
          <w:lang w:eastAsia="zh-CN"/>
        </w:rPr>
        <w:t>AT08+</w:t>
      </w:r>
      <w:r>
        <w:rPr>
          <w:rFonts w:ascii="Tahoma" w:hAnsi="Tahoma" w:cs="Tahoma"/>
          <w:b/>
          <w:sz w:val="24"/>
          <w:szCs w:val="24"/>
        </w:rPr>
        <w:t xml:space="preserve"> GPS tracking products, please carefully read the instructions before operating.</w:t>
      </w:r>
    </w:p>
    <w:p>
      <w:pPr>
        <w:spacing w:after="156" w:afterLines="50"/>
        <w:rPr>
          <w:rFonts w:ascii="Tahoma" w:hAnsi="Tahoma" w:cs="Tahoma"/>
          <w:sz w:val="24"/>
          <w:szCs w:val="24"/>
        </w:rPr>
      </w:pPr>
    </w:p>
    <w:p>
      <w:pPr>
        <w:spacing w:after="156" w:afterLines="50"/>
        <w:rPr>
          <w:rFonts w:ascii="Tahoma" w:hAnsi="Tahoma" w:cs="Tahoma"/>
          <w:sz w:val="24"/>
          <w:szCs w:val="24"/>
        </w:rPr>
      </w:pPr>
      <w:r>
        <w:rPr>
          <w:rFonts w:hint="eastAsia" w:ascii="Tahoma" w:hAnsi="Tahoma" w:cs="Tahoma"/>
          <w:sz w:val="24"/>
          <w:szCs w:val="24"/>
        </w:rPr>
        <w:t>Please check the items in package with packing list, contact with the distributor when you found something leave out.</w:t>
      </w: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rPr>
          <w:rFonts w:ascii="Tahoma" w:hAnsi="Tahoma" w:cs="Tahoma"/>
          <w:sz w:val="24"/>
          <w:szCs w:val="24"/>
        </w:rPr>
      </w:pPr>
    </w:p>
    <w:p>
      <w:pPr>
        <w:spacing w:after="156" w:afterLines="50"/>
        <w:ind w:firstLine="320" w:firstLineChars="100"/>
        <w:rPr>
          <w:rFonts w:ascii="Tahoma" w:hAnsi="Tahoma" w:cs="Tahoma"/>
          <w:sz w:val="32"/>
          <w:szCs w:val="32"/>
        </w:rPr>
      </w:pPr>
      <w:r>
        <w:rPr>
          <w:rFonts w:hint="eastAsia" w:ascii="Tahoma" w:hAnsi="Tahoma" w:cs="Tahoma"/>
          <w:sz w:val="32"/>
          <w:szCs w:val="32"/>
          <w:lang w:val="zh-CN" w:eastAsia="zh-CN"/>
        </w:rPr>
        <w:drawing>
          <wp:anchor distT="0" distB="0" distL="114300" distR="114300" simplePos="0" relativeHeight="251658240" behindDoc="0" locked="0" layoutInCell="1" allowOverlap="1">
            <wp:simplePos x="0" y="0"/>
            <wp:positionH relativeFrom="column">
              <wp:posOffset>24130</wp:posOffset>
            </wp:positionH>
            <wp:positionV relativeFrom="paragraph">
              <wp:posOffset>128270</wp:posOffset>
            </wp:positionV>
            <wp:extent cx="214630" cy="201930"/>
            <wp:effectExtent l="0" t="0" r="13970" b="762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rcRect/>
                    <a:stretch>
                      <a:fillRect/>
                    </a:stretch>
                  </pic:blipFill>
                  <pic:spPr>
                    <a:xfrm>
                      <a:off x="0" y="0"/>
                      <a:ext cx="214630" cy="201930"/>
                    </a:xfrm>
                    <a:prstGeom prst="rect">
                      <a:avLst/>
                    </a:prstGeom>
                    <a:noFill/>
                    <a:ln w="9525">
                      <a:noFill/>
                      <a:miter/>
                    </a:ln>
                  </pic:spPr>
                </pic:pic>
              </a:graphicData>
            </a:graphic>
          </wp:anchor>
        </w:drawing>
      </w:r>
      <w:r>
        <w:rPr>
          <w:rFonts w:hint="eastAsia" w:ascii="Tahoma" w:hAnsi="Tahoma" w:cs="Tahoma"/>
          <w:sz w:val="32"/>
          <w:szCs w:val="32"/>
        </w:rPr>
        <w:t xml:space="preserve"> Disclaimer：</w:t>
      </w:r>
    </w:p>
    <w:p>
      <w:pPr>
        <w:numPr>
          <w:ilvl w:val="0"/>
          <w:numId w:val="1"/>
        </w:numPr>
        <w:spacing w:after="156" w:afterLines="50"/>
        <w:ind w:left="420" w:leftChars="0" w:hanging="420" w:firstLineChars="0"/>
        <w:rPr>
          <w:rFonts w:hint="eastAsia" w:ascii="Tahoma" w:hAnsi="Tahoma" w:cs="Tahoma"/>
          <w:sz w:val="24"/>
          <w:szCs w:val="24"/>
        </w:rPr>
      </w:pPr>
      <w:r>
        <w:rPr>
          <w:rFonts w:hint="eastAsia" w:ascii="Tahoma" w:hAnsi="Tahoma" w:cs="Tahoma"/>
          <w:sz w:val="24"/>
          <w:szCs w:val="24"/>
        </w:rPr>
        <w:t>Read this user manual carefully please. When you start use this product, then you are deemed to have read this user</w:t>
      </w:r>
      <w:r>
        <w:rPr>
          <w:rFonts w:ascii="Tahoma" w:hAnsi="Tahoma" w:cs="Tahoma"/>
          <w:sz w:val="24"/>
          <w:szCs w:val="24"/>
        </w:rPr>
        <w:t>’</w:t>
      </w:r>
      <w:r>
        <w:rPr>
          <w:rFonts w:hint="eastAsia" w:ascii="Tahoma" w:hAnsi="Tahoma" w:cs="Tahoma"/>
          <w:sz w:val="24"/>
          <w:szCs w:val="24"/>
        </w:rPr>
        <w:t>s manual.</w:t>
      </w:r>
    </w:p>
    <w:p>
      <w:pPr>
        <w:numPr>
          <w:ilvl w:val="0"/>
          <w:numId w:val="1"/>
        </w:numPr>
        <w:spacing w:after="156" w:afterLines="50"/>
        <w:ind w:left="420" w:leftChars="0" w:hanging="420" w:firstLineChars="0"/>
        <w:rPr>
          <w:rFonts w:ascii="Tahoma" w:hAnsi="Tahoma" w:cs="Tahoma"/>
          <w:sz w:val="24"/>
          <w:szCs w:val="24"/>
        </w:rPr>
      </w:pPr>
      <w:r>
        <w:rPr>
          <w:rFonts w:hint="eastAsia" w:ascii="Tahoma" w:hAnsi="Tahoma" w:cs="Tahoma"/>
          <w:sz w:val="24"/>
          <w:szCs w:val="24"/>
        </w:rPr>
        <w:t xml:space="preserve">This Product used as assistant tool for Security </w:t>
      </w:r>
      <w:r>
        <w:rPr>
          <w:rFonts w:ascii="Tahoma" w:hAnsi="Tahoma" w:cs="Tahoma"/>
          <w:sz w:val="24"/>
          <w:szCs w:val="24"/>
        </w:rPr>
        <w:t>only</w:t>
      </w:r>
      <w:r>
        <w:rPr>
          <w:rFonts w:hint="eastAsia" w:ascii="Tahoma" w:hAnsi="Tahoma" w:cs="Tahoma"/>
          <w:sz w:val="24"/>
          <w:szCs w:val="24"/>
        </w:rPr>
        <w:t>, can</w:t>
      </w:r>
      <w:r>
        <w:rPr>
          <w:rFonts w:ascii="Tahoma" w:hAnsi="Tahoma" w:cs="Tahoma"/>
          <w:sz w:val="24"/>
          <w:szCs w:val="24"/>
        </w:rPr>
        <w:t>’</w:t>
      </w:r>
      <w:r>
        <w:rPr>
          <w:rFonts w:hint="eastAsia" w:ascii="Tahoma" w:hAnsi="Tahoma" w:cs="Tahoma"/>
          <w:sz w:val="24"/>
          <w:szCs w:val="24"/>
        </w:rPr>
        <w:t xml:space="preserve">t prevent all kinds of </w:t>
      </w:r>
      <w:r>
        <w:rPr>
          <w:rFonts w:ascii="Tahoma" w:hAnsi="Tahoma" w:cs="Tahoma"/>
          <w:sz w:val="24"/>
          <w:szCs w:val="24"/>
        </w:rPr>
        <w:t>deliberately</w:t>
      </w:r>
      <w:r>
        <w:rPr>
          <w:rFonts w:hint="eastAsia" w:ascii="Tahoma" w:hAnsi="Tahoma" w:cs="Tahoma"/>
          <w:sz w:val="24"/>
          <w:szCs w:val="24"/>
        </w:rPr>
        <w:t xml:space="preserve"> theft or malicious damage vehicles. For the </w:t>
      </w:r>
      <w:r>
        <w:rPr>
          <w:rFonts w:ascii="Tahoma" w:hAnsi="Tahoma" w:cs="Tahoma"/>
          <w:sz w:val="24"/>
          <w:szCs w:val="24"/>
        </w:rPr>
        <w:t>safety</w:t>
      </w:r>
      <w:r>
        <w:rPr>
          <w:rFonts w:hint="eastAsia" w:ascii="Tahoma" w:hAnsi="Tahoma" w:cs="Tahoma"/>
          <w:sz w:val="24"/>
          <w:szCs w:val="24"/>
        </w:rPr>
        <w:t xml:space="preserve"> of your assets, you still need keep necessary vigilance and security awareness after you installed this product. We do not bear </w:t>
      </w:r>
      <w:r>
        <w:rPr>
          <w:rFonts w:ascii="Tahoma" w:hAnsi="Tahoma" w:cs="Tahoma"/>
          <w:sz w:val="24"/>
          <w:szCs w:val="24"/>
        </w:rPr>
        <w:t>responsibility</w:t>
      </w:r>
      <w:r>
        <w:rPr>
          <w:rFonts w:hint="eastAsia" w:ascii="Tahoma" w:hAnsi="Tahoma" w:cs="Tahoma"/>
          <w:sz w:val="24"/>
          <w:szCs w:val="24"/>
        </w:rPr>
        <w:t xml:space="preserve"> to any loss except product itself. Thanks!</w:t>
      </w:r>
    </w:p>
    <w:p>
      <w:pPr>
        <w:numPr>
          <w:ilvl w:val="0"/>
          <w:numId w:val="0"/>
        </w:numPr>
        <w:spacing w:after="156" w:afterLines="50"/>
        <w:ind w:leftChars="0"/>
        <w:rPr>
          <w:rFonts w:ascii="Tahoma" w:hAnsi="Tahoma" w:cs="Tahoma"/>
          <w:sz w:val="24"/>
          <w:szCs w:val="24"/>
        </w:rPr>
      </w:pPr>
    </w:p>
    <w:p>
      <w:pPr>
        <w:pStyle w:val="2"/>
        <w:numPr>
          <w:ilvl w:val="0"/>
          <w:numId w:val="2"/>
        </w:numPr>
        <w:rPr>
          <w:rFonts w:ascii="Tahoma" w:hAnsi="Tahoma" w:cs="Tahoma"/>
          <w:sz w:val="36"/>
          <w:szCs w:val="36"/>
        </w:rPr>
      </w:pPr>
      <w:bookmarkStart w:id="1" w:name="_Toc22578"/>
      <w:r>
        <w:rPr>
          <w:rFonts w:hint="eastAsia" w:ascii="Tahoma" w:hAnsi="Tahoma" w:cs="Tahoma"/>
          <w:sz w:val="36"/>
          <w:szCs w:val="36"/>
        </w:rPr>
        <w:t>Product Introduction</w:t>
      </w:r>
      <w:bookmarkEnd w:id="1"/>
    </w:p>
    <w:p>
      <w:pPr>
        <w:spacing w:after="156" w:afterLines="50"/>
        <w:rPr>
          <w:rFonts w:ascii="Tahoma" w:hAnsi="Tahoma" w:cs="Tahoma"/>
          <w:sz w:val="24"/>
          <w:szCs w:val="24"/>
        </w:rPr>
      </w:pPr>
      <w:r>
        <w:rPr>
          <w:rFonts w:hint="eastAsia" w:ascii="Tahoma" w:hAnsi="Tahoma" w:cs="Tahoma"/>
          <w:sz w:val="24"/>
          <w:szCs w:val="24"/>
          <w:lang w:eastAsia="zh-CN"/>
        </w:rPr>
        <w:t>AT08+</w:t>
      </w:r>
      <w:r>
        <w:rPr>
          <w:rFonts w:ascii="Tahoma" w:hAnsi="Tahoma" w:cs="Tahoma"/>
          <w:sz w:val="24"/>
          <w:szCs w:val="24"/>
        </w:rPr>
        <w:t xml:space="preserve"> positioning </w:t>
      </w:r>
      <w:r>
        <w:rPr>
          <w:rFonts w:hint="eastAsia" w:ascii="Tahoma" w:hAnsi="Tahoma" w:cs="Tahoma"/>
          <w:sz w:val="24"/>
          <w:szCs w:val="24"/>
          <w:lang w:val="en-US" w:eastAsia="zh-CN"/>
        </w:rPr>
        <w:t>device</w:t>
      </w:r>
      <w:r>
        <w:rPr>
          <w:rFonts w:ascii="Tahoma" w:hAnsi="Tahoma" w:cs="Tahoma"/>
          <w:sz w:val="24"/>
          <w:szCs w:val="24"/>
        </w:rPr>
        <w:t xml:space="preserve"> combined with positioning, monitor and observe, alarm, advertising</w:t>
      </w:r>
      <w:r>
        <w:rPr>
          <w:rFonts w:hint="eastAsia" w:ascii="Tahoma" w:hAnsi="Tahoma" w:cs="Tahoma"/>
          <w:sz w:val="24"/>
          <w:szCs w:val="24"/>
        </w:rPr>
        <w:t xml:space="preserve"> </w:t>
      </w:r>
      <w:r>
        <w:rPr>
          <w:rFonts w:ascii="Tahoma" w:hAnsi="Tahoma" w:cs="Tahoma"/>
          <w:sz w:val="24"/>
          <w:szCs w:val="24"/>
        </w:rPr>
        <w:t>and tracking functions, it’s easy to use, easy to operate, the main applies to Motorcycle</w:t>
      </w:r>
      <w:r>
        <w:rPr>
          <w:rFonts w:hint="eastAsia" w:ascii="Tahoma" w:hAnsi="Tahoma" w:cs="Tahoma"/>
          <w:sz w:val="24"/>
          <w:szCs w:val="24"/>
        </w:rPr>
        <w:t>s, vehicles</w:t>
      </w:r>
      <w:r>
        <w:rPr>
          <w:rFonts w:ascii="Tahoma" w:hAnsi="Tahoma" w:cs="Tahoma"/>
          <w:sz w:val="24"/>
          <w:szCs w:val="24"/>
        </w:rPr>
        <w:t xml:space="preserve"> and other mobile object location and tracking services.</w:t>
      </w:r>
    </w:p>
    <w:p>
      <w:pPr>
        <w:spacing w:after="156" w:afterLines="50"/>
        <w:rPr>
          <w:rFonts w:ascii="Tahoma" w:hAnsi="Tahoma" w:cs="Tahoma"/>
          <w:sz w:val="24"/>
          <w:szCs w:val="24"/>
        </w:rPr>
      </w:pPr>
      <w:r>
        <w:rPr>
          <w:rFonts w:hint="eastAsia" w:ascii="Tahoma" w:hAnsi="Tahoma" w:cs="Tahoma"/>
          <w:sz w:val="24"/>
          <w:szCs w:val="24"/>
          <w:lang w:eastAsia="zh-CN"/>
        </w:rPr>
        <w:t>AT08+</w:t>
      </w:r>
      <w:r>
        <w:rPr>
          <w:rFonts w:ascii="Tahoma" w:hAnsi="Tahoma" w:cs="Tahoma"/>
          <w:sz w:val="24"/>
          <w:szCs w:val="24"/>
        </w:rPr>
        <w:t xml:space="preserve"> fully supports the GPRS network data transmission function, GPRS platform can be combined with software to make it more widely used in large-scale cluster monitoring, emergency scheduling, </w:t>
      </w:r>
      <w:r>
        <w:rPr>
          <w:rFonts w:hint="eastAsia" w:ascii="Tahoma" w:hAnsi="Tahoma" w:cs="Tahoma"/>
          <w:sz w:val="24"/>
          <w:szCs w:val="24"/>
        </w:rPr>
        <w:t xml:space="preserve">fleet management, </w:t>
      </w:r>
      <w:r>
        <w:rPr>
          <w:rFonts w:ascii="Tahoma" w:hAnsi="Tahoma" w:cs="Tahoma"/>
          <w:sz w:val="24"/>
          <w:szCs w:val="24"/>
        </w:rPr>
        <w:t>traffic safety management and many other fields.</w:t>
      </w:r>
    </w:p>
    <w:p>
      <w:pPr>
        <w:spacing w:after="156" w:afterLines="50"/>
        <w:rPr>
          <w:rFonts w:ascii="Tahoma" w:hAnsi="Tahoma" w:cs="Tahoma"/>
          <w:sz w:val="24"/>
          <w:szCs w:val="24"/>
        </w:rPr>
      </w:pPr>
    </w:p>
    <w:p>
      <w:pPr>
        <w:spacing w:after="156" w:afterLines="50"/>
        <w:rPr>
          <w:rFonts w:ascii="Tahoma" w:hAnsi="Tahoma" w:cs="Tahoma"/>
          <w:sz w:val="24"/>
          <w:szCs w:val="24"/>
        </w:rPr>
      </w:pPr>
    </w:p>
    <w:p>
      <w:pPr>
        <w:rPr>
          <w:rFonts w:ascii="Tahoma" w:hAnsi="Tahoma" w:cs="Tahoma"/>
          <w:b/>
          <w:sz w:val="24"/>
          <w:szCs w:val="24"/>
        </w:rPr>
      </w:pPr>
      <w:r>
        <w:rPr>
          <w:rFonts w:ascii="Tahoma" w:hAnsi="Tahoma" w:cs="Tahoma"/>
          <w:b/>
          <w:sz w:val="24"/>
          <w:szCs w:val="24"/>
        </w:rPr>
        <w:t>Product Features</w:t>
      </w:r>
      <w:r>
        <w:rPr>
          <w:rFonts w:hint="eastAsia" w:ascii="Tahoma" w:hAnsi="Tahoma" w:cs="Tahoma"/>
          <w:b/>
          <w:sz w:val="24"/>
          <w:szCs w:val="24"/>
        </w:rPr>
        <w:t>:</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rPr>
        <w:t>Main power cut alarm.</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rPr>
        <w:t>Build-in GSM/GPS antenna.</w:t>
      </w:r>
    </w:p>
    <w:p>
      <w:pPr>
        <w:pStyle w:val="17"/>
        <w:numPr>
          <w:ilvl w:val="0"/>
          <w:numId w:val="3"/>
        </w:numPr>
        <w:ind w:left="426" w:hanging="426" w:firstLineChars="0"/>
        <w:rPr>
          <w:rFonts w:ascii="Tahoma" w:hAnsi="Tahoma" w:cs="Tahoma"/>
          <w:sz w:val="24"/>
          <w:szCs w:val="24"/>
        </w:rPr>
      </w:pPr>
      <w:r>
        <w:rPr>
          <w:rFonts w:ascii="Tahoma" w:hAnsi="Tahoma" w:cs="Tahoma"/>
          <w:sz w:val="24"/>
          <w:szCs w:val="24"/>
        </w:rPr>
        <w:t xml:space="preserve">Support GPS </w:t>
      </w:r>
      <w:r>
        <w:rPr>
          <w:rFonts w:hint="eastAsia" w:ascii="Tahoma" w:hAnsi="Tahoma" w:cs="Tahoma"/>
          <w:sz w:val="24"/>
          <w:szCs w:val="24"/>
        </w:rPr>
        <w:t>real-time tracking</w:t>
      </w:r>
      <w:r>
        <w:rPr>
          <w:rFonts w:hint="eastAsia" w:ascii="Tahoma" w:hAnsi="Tahoma" w:cs="Tahoma"/>
          <w:sz w:val="24"/>
          <w:szCs w:val="24"/>
          <w:lang w:val="en-US" w:eastAsia="zh-CN"/>
        </w:rPr>
        <w:t>(platform support)</w:t>
      </w:r>
      <w:r>
        <w:rPr>
          <w:rFonts w:ascii="Tahoma" w:hAnsi="Tahoma" w:cs="Tahoma"/>
          <w:sz w:val="24"/>
          <w:szCs w:val="24"/>
        </w:rPr>
        <w:t>.</w:t>
      </w:r>
    </w:p>
    <w:p>
      <w:pPr>
        <w:pStyle w:val="17"/>
        <w:numPr>
          <w:ilvl w:val="0"/>
          <w:numId w:val="3"/>
        </w:numPr>
        <w:ind w:left="426" w:hanging="426" w:firstLineChars="0"/>
        <w:rPr>
          <w:rFonts w:ascii="Tahoma" w:hAnsi="Tahoma" w:cs="Tahoma"/>
          <w:sz w:val="24"/>
          <w:szCs w:val="24"/>
        </w:rPr>
      </w:pPr>
      <w:r>
        <w:rPr>
          <w:rFonts w:ascii="Tahoma" w:hAnsi="Tahoma" w:cs="Tahoma"/>
          <w:sz w:val="24"/>
          <w:szCs w:val="24"/>
        </w:rPr>
        <w:t>Support GPRS network data transmission.</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lang w:val="en-US" w:eastAsia="zh-CN"/>
        </w:rPr>
        <w:t>Over speed alarm.</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lang w:val="en-US" w:eastAsia="zh-CN"/>
        </w:rPr>
        <w:t>Vehicle mileage statistic</w:t>
      </w:r>
      <w:r>
        <w:rPr>
          <w:rFonts w:hint="eastAsia" w:ascii="Tahoma" w:hAnsi="Tahoma" w:cs="Tahoma"/>
          <w:sz w:val="24"/>
          <w:szCs w:val="24"/>
        </w:rPr>
        <w:t>.</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rPr>
        <w:t>Remote Cut/Recover Engine.</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lang w:val="en-US" w:eastAsia="zh-CN"/>
        </w:rPr>
        <w:t>Remote upgrade by OTA.</w:t>
      </w:r>
    </w:p>
    <w:p>
      <w:pPr>
        <w:pStyle w:val="17"/>
        <w:numPr>
          <w:ilvl w:val="0"/>
          <w:numId w:val="3"/>
        </w:numPr>
        <w:ind w:left="426" w:hanging="426" w:firstLineChars="0"/>
        <w:rPr>
          <w:rFonts w:ascii="Tahoma" w:hAnsi="Tahoma" w:cs="Tahoma"/>
          <w:sz w:val="24"/>
          <w:szCs w:val="24"/>
        </w:rPr>
      </w:pPr>
      <w:r>
        <w:rPr>
          <w:rFonts w:hint="eastAsia" w:ascii="Tahoma" w:hAnsi="Tahoma" w:cs="Tahoma"/>
          <w:sz w:val="24"/>
          <w:szCs w:val="24"/>
          <w:lang w:val="en-US" w:eastAsia="zh-CN"/>
        </w:rPr>
        <w:t>GSM Jamming detect.</w:t>
      </w:r>
    </w:p>
    <w:p>
      <w:pPr>
        <w:pStyle w:val="17"/>
        <w:numPr>
          <w:ilvl w:val="0"/>
          <w:numId w:val="3"/>
        </w:numPr>
        <w:ind w:left="426" w:hanging="426" w:firstLineChars="0"/>
        <w:rPr>
          <w:rFonts w:ascii="Tahoma" w:hAnsi="Tahoma" w:cs="Tahoma"/>
          <w:b/>
          <w:color w:val="000000"/>
          <w:sz w:val="24"/>
          <w:szCs w:val="24"/>
        </w:rPr>
      </w:pPr>
      <w:r>
        <w:rPr>
          <w:rFonts w:hint="eastAsia" w:ascii="Tahoma" w:hAnsi="Tahoma" w:cs="Tahoma"/>
          <w:sz w:val="24"/>
          <w:szCs w:val="24"/>
          <w:lang w:val="en-US" w:eastAsia="zh-CN"/>
        </w:rPr>
        <w:t>Move alarm</w:t>
      </w:r>
      <w:bookmarkStart w:id="2" w:name="OLE_LINK6"/>
      <w:r>
        <w:rPr>
          <w:rFonts w:hint="eastAsia" w:ascii="Tahoma" w:hAnsi="Tahoma" w:cs="Tahoma"/>
          <w:sz w:val="24"/>
          <w:szCs w:val="24"/>
          <w:lang w:val="en-US" w:eastAsia="zh-CN"/>
        </w:rPr>
        <w:t>(ACC OFF in protection mode)</w:t>
      </w:r>
      <w:bookmarkEnd w:id="2"/>
      <w:r>
        <w:rPr>
          <w:rFonts w:hint="eastAsia" w:ascii="Tahoma" w:hAnsi="Tahoma" w:cs="Tahoma"/>
          <w:sz w:val="24"/>
          <w:szCs w:val="24"/>
          <w:lang w:val="en-US" w:eastAsia="zh-CN"/>
        </w:rPr>
        <w:t>.</w:t>
      </w: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b/>
          <w:color w:val="000000"/>
          <w:sz w:val="24"/>
          <w:szCs w:val="24"/>
        </w:rPr>
      </w:pPr>
    </w:p>
    <w:p>
      <w:pPr>
        <w:rPr>
          <w:rFonts w:ascii="Tahoma" w:hAnsi="Tahoma" w:cs="Tahoma"/>
          <w:sz w:val="24"/>
          <w:szCs w:val="24"/>
          <w:shd w:val="clear" w:color="auto" w:fill="FFFFFF"/>
        </w:rPr>
      </w:pPr>
      <w:r>
        <w:rPr>
          <w:rStyle w:val="29"/>
          <w:rFonts w:ascii="Tahoma" w:hAnsi="Tahoma" w:cs="Tahoma"/>
          <w:b/>
          <w:sz w:val="24"/>
          <w:szCs w:val="24"/>
          <w:shd w:val="clear" w:color="auto" w:fill="FFFFFF"/>
        </w:rPr>
        <w:t xml:space="preserve">Note: </w:t>
      </w:r>
    </w:p>
    <w:p>
      <w:pPr>
        <w:pStyle w:val="17"/>
        <w:numPr>
          <w:ilvl w:val="0"/>
          <w:numId w:val="4"/>
        </w:numPr>
        <w:ind w:firstLineChars="0"/>
        <w:rPr>
          <w:rStyle w:val="29"/>
          <w:rFonts w:ascii="Tahoma" w:hAnsi="Tahoma" w:cs="Tahoma"/>
          <w:sz w:val="24"/>
          <w:szCs w:val="24"/>
          <w:shd w:val="clear" w:color="auto" w:fill="FFFFFF"/>
        </w:rPr>
      </w:pPr>
      <w:r>
        <w:rPr>
          <w:rStyle w:val="29"/>
          <w:rFonts w:hint="eastAsia" w:ascii="Tahoma" w:hAnsi="Tahoma" w:cs="Tahoma"/>
          <w:sz w:val="24"/>
          <w:szCs w:val="24"/>
          <w:shd w:val="clear" w:color="auto" w:fill="FFFFFF"/>
        </w:rPr>
        <w:t xml:space="preserve">This product function based on GPRS </w:t>
      </w:r>
      <w:r>
        <w:rPr>
          <w:rStyle w:val="29"/>
          <w:rFonts w:ascii="Tahoma" w:hAnsi="Tahoma" w:cs="Tahoma"/>
          <w:sz w:val="24"/>
          <w:szCs w:val="24"/>
          <w:shd w:val="clear" w:color="auto" w:fill="FFFFFF"/>
        </w:rPr>
        <w:t>network;</w:t>
      </w:r>
      <w:r>
        <w:rPr>
          <w:rStyle w:val="29"/>
          <w:rFonts w:hint="eastAsia" w:ascii="Tahoma" w:hAnsi="Tahoma" w:cs="Tahoma"/>
          <w:sz w:val="24"/>
          <w:szCs w:val="24"/>
          <w:shd w:val="clear" w:color="auto" w:fill="FFFFFF"/>
        </w:rPr>
        <w:t xml:space="preserve"> need a SIM card which have GPRS data </w:t>
      </w:r>
      <w:r>
        <w:rPr>
          <w:rStyle w:val="29"/>
          <w:rFonts w:ascii="Tahoma" w:hAnsi="Tahoma" w:cs="Tahoma"/>
          <w:sz w:val="24"/>
          <w:szCs w:val="24"/>
          <w:shd w:val="clear" w:color="auto" w:fill="FFFFFF"/>
        </w:rPr>
        <w:t xml:space="preserve">transmit </w:t>
      </w:r>
      <w:r>
        <w:rPr>
          <w:rStyle w:val="29"/>
          <w:rFonts w:hint="eastAsia" w:ascii="Tahoma" w:hAnsi="Tahoma" w:cs="Tahoma"/>
          <w:sz w:val="24"/>
          <w:szCs w:val="24"/>
          <w:shd w:val="clear" w:color="auto" w:fill="FFFFFF"/>
        </w:rPr>
        <w:t xml:space="preserve">and SMS functions. </w:t>
      </w:r>
    </w:p>
    <w:p>
      <w:pPr>
        <w:pStyle w:val="17"/>
        <w:numPr>
          <w:ilvl w:val="0"/>
          <w:numId w:val="4"/>
        </w:numPr>
        <w:ind w:firstLineChars="0"/>
        <w:rPr>
          <w:rStyle w:val="29"/>
          <w:rFonts w:ascii="Tahoma" w:hAnsi="Tahoma" w:cs="Tahoma"/>
          <w:sz w:val="24"/>
          <w:szCs w:val="24"/>
          <w:shd w:val="clear" w:color="auto" w:fill="FFFFFF"/>
        </w:rPr>
      </w:pPr>
      <w:r>
        <w:rPr>
          <w:rStyle w:val="29"/>
          <w:rFonts w:hint="eastAsia" w:ascii="Tahoma" w:hAnsi="Tahoma" w:cs="Tahoma"/>
          <w:sz w:val="24"/>
          <w:szCs w:val="24"/>
          <w:shd w:val="clear" w:color="auto" w:fill="FFFFFF"/>
        </w:rPr>
        <w:t>SIM card is not include in the packing list, please prepare SIM card before you use this device.</w:t>
      </w:r>
    </w:p>
    <w:p>
      <w:pPr>
        <w:pStyle w:val="17"/>
        <w:numPr>
          <w:ilvl w:val="0"/>
          <w:numId w:val="4"/>
        </w:numPr>
        <w:ind w:firstLineChars="0"/>
        <w:rPr>
          <w:rStyle w:val="29"/>
          <w:rFonts w:ascii="Tahoma" w:hAnsi="Tahoma" w:cs="Tahoma"/>
          <w:sz w:val="24"/>
          <w:szCs w:val="24"/>
          <w:shd w:val="clear" w:color="auto" w:fill="FFFFFF"/>
        </w:rPr>
      </w:pPr>
      <w:r>
        <w:rPr>
          <w:rStyle w:val="29"/>
          <w:rFonts w:hint="eastAsia" w:ascii="Tahoma" w:hAnsi="Tahoma" w:cs="Tahoma"/>
          <w:sz w:val="24"/>
          <w:szCs w:val="24"/>
          <w:shd w:val="clear" w:color="auto" w:fill="FFFFFF"/>
        </w:rPr>
        <w:t xml:space="preserve">Self-define cable </w:t>
      </w:r>
      <w:r>
        <w:rPr>
          <w:rStyle w:val="29"/>
          <w:rFonts w:ascii="Tahoma" w:hAnsi="Tahoma" w:cs="Tahoma"/>
          <w:sz w:val="24"/>
          <w:szCs w:val="24"/>
          <w:shd w:val="clear" w:color="auto" w:fill="FFFFFF"/>
        </w:rPr>
        <w:t>can be cut if you do not use it.</w:t>
      </w:r>
    </w:p>
    <w:p>
      <w:pPr>
        <w:pStyle w:val="17"/>
        <w:numPr>
          <w:ilvl w:val="0"/>
          <w:numId w:val="4"/>
        </w:numPr>
        <w:ind w:firstLineChars="0"/>
        <w:rPr>
          <w:rStyle w:val="29"/>
          <w:sz w:val="24"/>
          <w:szCs w:val="24"/>
          <w:shd w:val="clear" w:color="auto" w:fill="FFFFFF"/>
        </w:rPr>
      </w:pPr>
      <w:r>
        <w:rPr>
          <w:rStyle w:val="29"/>
          <w:rFonts w:hint="eastAsia" w:ascii="Tahoma" w:hAnsi="Tahoma" w:cs="Tahoma"/>
          <w:sz w:val="24"/>
          <w:szCs w:val="24"/>
          <w:shd w:val="clear" w:color="auto" w:fill="FFFFFF"/>
        </w:rPr>
        <w:t>This product work voltage is (</w:t>
      </w:r>
      <w:r>
        <w:rPr>
          <w:rStyle w:val="29"/>
          <w:rFonts w:hint="eastAsia" w:ascii="Tahoma" w:hAnsi="Tahoma" w:cs="Tahoma"/>
          <w:sz w:val="24"/>
          <w:szCs w:val="24"/>
          <w:shd w:val="clear" w:color="auto" w:fill="FFFFFF"/>
          <w:lang w:val="en-US" w:eastAsia="zh-CN"/>
        </w:rPr>
        <w:t>9</w:t>
      </w:r>
      <w:r>
        <w:rPr>
          <w:rStyle w:val="29"/>
          <w:rFonts w:hint="eastAsia" w:ascii="Tahoma" w:hAnsi="Tahoma" w:cs="Tahoma"/>
          <w:sz w:val="24"/>
          <w:szCs w:val="24"/>
          <w:shd w:val="clear" w:color="auto" w:fill="FFFFFF"/>
        </w:rPr>
        <w:t>v</w:t>
      </w:r>
      <w:r>
        <w:rPr>
          <w:rStyle w:val="29"/>
          <w:rFonts w:hint="eastAsia" w:ascii="Tahoma" w:hAnsi="Tahoma" w:cs="Tahoma"/>
          <w:sz w:val="24"/>
          <w:szCs w:val="24"/>
          <w:shd w:val="clear" w:color="auto" w:fill="FFFFFF"/>
          <w:lang w:val="en-US" w:eastAsia="zh-CN"/>
        </w:rPr>
        <w:t>-36</w:t>
      </w:r>
      <w:r>
        <w:rPr>
          <w:rStyle w:val="29"/>
          <w:rFonts w:hint="eastAsia" w:ascii="Tahoma" w:hAnsi="Tahoma" w:cs="Tahoma"/>
          <w:sz w:val="24"/>
          <w:szCs w:val="24"/>
          <w:shd w:val="clear" w:color="auto" w:fill="FFFFFF"/>
        </w:rPr>
        <w:t xml:space="preserve">v/DC ), lower or higher will make device work </w:t>
      </w:r>
      <w:r>
        <w:rPr>
          <w:rStyle w:val="29"/>
          <w:rFonts w:hint="eastAsia" w:ascii="Tahoma" w:hAnsi="Tahoma" w:cs="Tahoma"/>
          <w:sz w:val="24"/>
          <w:szCs w:val="24"/>
          <w:shd w:val="clear" w:color="auto" w:fill="FFFFFF"/>
          <w:lang w:val="en-US" w:eastAsia="zh-CN"/>
        </w:rPr>
        <w:t>im</w:t>
      </w:r>
      <w:r>
        <w:rPr>
          <w:rStyle w:val="29"/>
          <w:rFonts w:hint="eastAsia" w:ascii="Tahoma" w:hAnsi="Tahoma" w:cs="Tahoma"/>
          <w:sz w:val="24"/>
          <w:szCs w:val="24"/>
          <w:shd w:val="clear" w:color="auto" w:fill="FFFFFF"/>
        </w:rPr>
        <w:t>proper.</w:t>
      </w:r>
    </w:p>
    <w:tbl>
      <w:tblPr>
        <w:tblStyle w:val="14"/>
        <w:tblpPr w:leftFromText="180" w:rightFromText="180" w:vertAnchor="text" w:horzAnchor="page" w:tblpX="2008" w:tblpY="1620"/>
        <w:tblW w:w="7087"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09"/>
        <w:gridCol w:w="3207"/>
        <w:gridCol w:w="30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09" w:type="dxa"/>
            <w:tcBorders>
              <w:right w:val="single" w:color="auto" w:sz="4" w:space="0"/>
            </w:tcBorders>
            <w:shd w:val="clear" w:color="auto" w:fill="000000"/>
            <w:vAlign w:val="top"/>
          </w:tcPr>
          <w:p>
            <w:pPr>
              <w:jc w:val="both"/>
              <w:rPr>
                <w:rFonts w:ascii="Tahoma" w:hAnsi="Tahoma" w:cs="Tahoma"/>
                <w:b/>
                <w:bCs/>
                <w:color w:val="FFFFFF"/>
                <w:sz w:val="24"/>
                <w:szCs w:val="24"/>
              </w:rPr>
            </w:pPr>
            <w:r>
              <w:rPr>
                <w:rFonts w:hint="eastAsia" w:ascii="Tahoma" w:hAnsi="Tahoma" w:cs="Tahoma"/>
                <w:b/>
                <w:bCs/>
                <w:color w:val="FFFFFF"/>
                <w:sz w:val="24"/>
                <w:szCs w:val="24"/>
                <w:lang w:val="en-US" w:eastAsia="zh-CN"/>
              </w:rPr>
              <w:t xml:space="preserve"> </w:t>
            </w:r>
            <w:r>
              <w:rPr>
                <w:rFonts w:ascii="Tahoma" w:hAnsi="Tahoma" w:cs="Tahoma"/>
                <w:b/>
                <w:bCs/>
                <w:color w:val="FFFFFF"/>
                <w:sz w:val="24"/>
                <w:szCs w:val="24"/>
              </w:rPr>
              <w:t>No.</w:t>
            </w:r>
          </w:p>
        </w:tc>
        <w:tc>
          <w:tcPr>
            <w:tcW w:w="3207" w:type="dxa"/>
            <w:tcBorders>
              <w:left w:val="single" w:color="auto" w:sz="4" w:space="0"/>
              <w:right w:val="single" w:color="auto" w:sz="4" w:space="0"/>
            </w:tcBorders>
            <w:shd w:val="clear" w:color="auto" w:fill="000000"/>
            <w:vAlign w:val="top"/>
          </w:tcPr>
          <w:p>
            <w:pPr>
              <w:jc w:val="center"/>
              <w:rPr>
                <w:rFonts w:ascii="Tahoma" w:hAnsi="Tahoma" w:cs="Tahoma"/>
                <w:b/>
                <w:bCs/>
                <w:color w:val="FFFFFF"/>
                <w:sz w:val="24"/>
                <w:szCs w:val="24"/>
              </w:rPr>
            </w:pPr>
            <w:r>
              <w:rPr>
                <w:rFonts w:ascii="Tahoma" w:hAnsi="Tahoma" w:cs="Tahoma"/>
                <w:b/>
                <w:bCs/>
                <w:color w:val="FFFFFF"/>
                <w:sz w:val="24"/>
                <w:szCs w:val="24"/>
              </w:rPr>
              <w:t>Name</w:t>
            </w:r>
          </w:p>
        </w:tc>
        <w:tc>
          <w:tcPr>
            <w:tcW w:w="3071" w:type="dxa"/>
            <w:tcBorders>
              <w:left w:val="single" w:color="auto" w:sz="4" w:space="0"/>
            </w:tcBorders>
            <w:shd w:val="clear" w:color="auto" w:fill="000000"/>
            <w:vAlign w:val="top"/>
          </w:tcPr>
          <w:p>
            <w:pPr>
              <w:jc w:val="center"/>
              <w:rPr>
                <w:rFonts w:ascii="Tahoma" w:hAnsi="Tahoma" w:cs="Tahoma"/>
                <w:b/>
                <w:bCs/>
                <w:color w:val="FFFFFF"/>
                <w:sz w:val="24"/>
                <w:szCs w:val="24"/>
              </w:rPr>
            </w:pPr>
            <w:r>
              <w:rPr>
                <w:rFonts w:ascii="Tahoma" w:hAnsi="Tahoma" w:cs="Tahoma"/>
                <w:b/>
                <w:bCs/>
                <w:color w:val="FFFFFF"/>
                <w:sz w:val="24"/>
                <w:szCs w:val="24"/>
              </w:rPr>
              <w:t>Count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809" w:type="dxa"/>
            <w:tcBorders>
              <w:top w:val="single" w:color="000000" w:sz="8" w:space="0"/>
              <w:left w:val="single" w:color="000000" w:sz="8" w:space="0"/>
              <w:bottom w:val="single" w:color="000000" w:sz="8" w:space="0"/>
              <w:right w:val="single" w:color="auto" w:sz="4" w:space="0"/>
            </w:tcBorders>
            <w:vAlign w:val="top"/>
          </w:tcPr>
          <w:p>
            <w:pPr>
              <w:jc w:val="center"/>
              <w:rPr>
                <w:rFonts w:ascii="Tahoma" w:hAnsi="Tahoma" w:cs="Tahoma"/>
                <w:b/>
                <w:bCs/>
                <w:sz w:val="24"/>
                <w:szCs w:val="24"/>
              </w:rPr>
            </w:pPr>
            <w:r>
              <w:rPr>
                <w:rFonts w:hint="eastAsia" w:ascii="Tahoma" w:hAnsi="Tahoma" w:cs="Tahoma"/>
                <w:b/>
                <w:bCs/>
                <w:sz w:val="24"/>
                <w:szCs w:val="24"/>
              </w:rPr>
              <w:t>1</w:t>
            </w:r>
          </w:p>
        </w:tc>
        <w:tc>
          <w:tcPr>
            <w:tcW w:w="3207" w:type="dxa"/>
            <w:tcBorders>
              <w:top w:val="single" w:color="000000" w:sz="8" w:space="0"/>
              <w:left w:val="single" w:color="auto" w:sz="4" w:space="0"/>
              <w:bottom w:val="single" w:color="000000" w:sz="8" w:space="0"/>
              <w:right w:val="single" w:color="auto" w:sz="4" w:space="0"/>
            </w:tcBorders>
            <w:vAlign w:val="top"/>
          </w:tcPr>
          <w:p>
            <w:pPr>
              <w:jc w:val="center"/>
              <w:rPr>
                <w:rFonts w:ascii="Tahoma" w:hAnsi="Tahoma" w:cs="Tahoma"/>
                <w:sz w:val="24"/>
                <w:szCs w:val="24"/>
              </w:rPr>
            </w:pPr>
            <w:r>
              <w:rPr>
                <w:rFonts w:hint="eastAsia" w:ascii="Tahoma" w:hAnsi="Tahoma" w:cs="Tahoma"/>
                <w:sz w:val="24"/>
                <w:szCs w:val="24"/>
                <w:lang w:val="en-US" w:eastAsia="zh-CN"/>
              </w:rPr>
              <w:t>AT08+</w:t>
            </w:r>
            <w:r>
              <w:rPr>
                <w:rFonts w:hint="eastAsia" w:ascii="Tahoma" w:hAnsi="Tahoma" w:cs="Tahoma"/>
                <w:sz w:val="24"/>
                <w:szCs w:val="24"/>
              </w:rPr>
              <w:t xml:space="preserve"> Main device</w:t>
            </w:r>
          </w:p>
        </w:tc>
        <w:tc>
          <w:tcPr>
            <w:tcW w:w="3071" w:type="dxa"/>
            <w:tcBorders>
              <w:top w:val="single" w:color="000000" w:sz="8" w:space="0"/>
              <w:left w:val="single" w:color="auto" w:sz="4" w:space="0"/>
              <w:bottom w:val="single" w:color="000000" w:sz="8" w:space="0"/>
              <w:right w:val="single" w:color="000000" w:sz="8" w:space="0"/>
            </w:tcBorders>
            <w:vAlign w:val="top"/>
          </w:tcPr>
          <w:p>
            <w:pPr>
              <w:jc w:val="center"/>
              <w:rPr>
                <w:rFonts w:ascii="Tahoma" w:hAnsi="Tahoma" w:cs="Tahoma"/>
                <w:sz w:val="24"/>
                <w:szCs w:val="24"/>
              </w:rPr>
            </w:pPr>
            <w:r>
              <w:rPr>
                <w:rFonts w:hint="eastAsia" w:ascii="Tahoma" w:hAnsi="Tahoma" w:cs="Tahoma"/>
                <w:sz w:val="24"/>
                <w:szCs w:val="24"/>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809" w:type="dxa"/>
            <w:tcBorders>
              <w:right w:val="single" w:color="auto" w:sz="4" w:space="0"/>
            </w:tcBorders>
            <w:vAlign w:val="top"/>
          </w:tcPr>
          <w:p>
            <w:pPr>
              <w:jc w:val="center"/>
              <w:rPr>
                <w:rFonts w:ascii="Tahoma" w:hAnsi="Tahoma" w:cs="Tahoma"/>
                <w:b/>
                <w:bCs/>
                <w:sz w:val="24"/>
                <w:szCs w:val="24"/>
              </w:rPr>
            </w:pPr>
            <w:r>
              <w:rPr>
                <w:rFonts w:hint="eastAsia" w:ascii="Tahoma" w:hAnsi="Tahoma" w:cs="Tahoma"/>
                <w:b/>
                <w:bCs/>
                <w:sz w:val="24"/>
                <w:szCs w:val="24"/>
              </w:rPr>
              <w:t>2</w:t>
            </w:r>
          </w:p>
        </w:tc>
        <w:tc>
          <w:tcPr>
            <w:tcW w:w="3207" w:type="dxa"/>
            <w:tcBorders>
              <w:left w:val="single" w:color="auto" w:sz="4" w:space="0"/>
              <w:right w:val="single" w:color="auto" w:sz="4" w:space="0"/>
            </w:tcBorders>
            <w:vAlign w:val="top"/>
          </w:tcPr>
          <w:p>
            <w:pPr>
              <w:jc w:val="center"/>
              <w:rPr>
                <w:rFonts w:ascii="Tahoma" w:hAnsi="Tahoma" w:cs="Tahoma"/>
                <w:sz w:val="24"/>
                <w:szCs w:val="24"/>
              </w:rPr>
            </w:pPr>
            <w:r>
              <w:rPr>
                <w:rFonts w:hint="eastAsia" w:ascii="Tahoma" w:hAnsi="Tahoma" w:cs="Tahoma"/>
                <w:sz w:val="24"/>
                <w:szCs w:val="24"/>
                <w:lang w:val="en-US" w:eastAsia="zh-CN"/>
              </w:rPr>
              <w:t>6</w:t>
            </w:r>
            <w:r>
              <w:rPr>
                <w:rFonts w:hint="eastAsia" w:ascii="Tahoma" w:hAnsi="Tahoma" w:cs="Tahoma"/>
                <w:sz w:val="24"/>
                <w:szCs w:val="24"/>
              </w:rPr>
              <w:t>PIN Cable</w:t>
            </w:r>
          </w:p>
        </w:tc>
        <w:tc>
          <w:tcPr>
            <w:tcW w:w="3071" w:type="dxa"/>
            <w:tcBorders>
              <w:left w:val="single" w:color="auto" w:sz="4" w:space="0"/>
            </w:tcBorders>
            <w:vAlign w:val="top"/>
          </w:tcPr>
          <w:p>
            <w:pPr>
              <w:jc w:val="center"/>
              <w:rPr>
                <w:rFonts w:ascii="Tahoma" w:hAnsi="Tahoma" w:cs="Tahoma"/>
                <w:sz w:val="24"/>
                <w:szCs w:val="24"/>
              </w:rPr>
            </w:pPr>
            <w:r>
              <w:rPr>
                <w:rFonts w:hint="eastAsia" w:ascii="Tahoma" w:hAnsi="Tahoma" w:cs="Tahoma"/>
                <w:sz w:val="24"/>
                <w:szCs w:val="24"/>
              </w:rPr>
              <w:t>1</w:t>
            </w:r>
          </w:p>
        </w:tc>
      </w:tr>
    </w:tbl>
    <w:p>
      <w:pPr>
        <w:pStyle w:val="2"/>
        <w:numPr>
          <w:ilvl w:val="0"/>
          <w:numId w:val="2"/>
        </w:numPr>
        <w:rPr>
          <w:rFonts w:hint="eastAsia" w:ascii="Tahoma" w:hAnsi="Tahoma" w:cs="Tahoma"/>
          <w:sz w:val="36"/>
          <w:szCs w:val="36"/>
        </w:rPr>
      </w:pPr>
      <w:bookmarkStart w:id="3" w:name="_Toc16759"/>
      <w:r>
        <w:rPr>
          <w:rFonts w:hint="eastAsia" w:ascii="Tahoma" w:hAnsi="Tahoma" w:cs="Tahoma"/>
          <w:sz w:val="36"/>
          <w:szCs w:val="36"/>
        </w:rPr>
        <w:t>Packing List</w:t>
      </w:r>
      <w:bookmarkEnd w:id="3"/>
    </w:p>
    <w:p>
      <w:pPr>
        <w:pStyle w:val="2"/>
        <w:numPr>
          <w:ilvl w:val="0"/>
          <w:numId w:val="2"/>
        </w:numPr>
        <w:rPr>
          <w:rFonts w:hint="eastAsia" w:ascii="Tahoma" w:hAnsi="Tahoma" w:cs="Tahoma"/>
          <w:sz w:val="36"/>
          <w:szCs w:val="36"/>
        </w:rPr>
      </w:pPr>
      <w:bookmarkStart w:id="4" w:name="_Toc3975"/>
      <w:r>
        <w:rPr>
          <w:rFonts w:hint="eastAsia" w:ascii="Tahoma" w:hAnsi="Tahoma" w:cs="Tahoma"/>
          <w:sz w:val="36"/>
          <w:szCs w:val="36"/>
        </w:rPr>
        <w:t>Technical Parameters</w:t>
      </w:r>
      <w:bookmarkEnd w:id="4"/>
    </w:p>
    <w:tbl>
      <w:tblPr>
        <w:tblStyle w:val="14"/>
        <w:tblW w:w="7591" w:type="dxa"/>
        <w:tblInd w:w="25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478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2802" w:type="dxa"/>
            <w:tcBorders>
              <w:top w:val="single" w:color="000000" w:sz="8" w:space="0"/>
              <w:left w:val="single" w:color="000000" w:sz="8" w:space="0"/>
              <w:bottom w:val="single" w:color="000000" w:sz="8" w:space="0"/>
              <w:right w:val="single" w:color="000000" w:sz="4" w:space="0"/>
            </w:tcBorders>
            <w:shd w:val="clear" w:color="auto" w:fill="000000"/>
            <w:vAlign w:val="top"/>
          </w:tcPr>
          <w:p>
            <w:pPr>
              <w:jc w:val="left"/>
              <w:rPr>
                <w:rFonts w:ascii="Tahoma" w:hAnsi="Tahoma" w:cs="Tahoma"/>
                <w:b/>
                <w:bCs/>
                <w:color w:val="FFFFFF"/>
                <w:sz w:val="21"/>
                <w:szCs w:val="21"/>
              </w:rPr>
            </w:pPr>
            <w:r>
              <w:rPr>
                <w:rFonts w:hint="eastAsia" w:ascii="Tahoma" w:hAnsi="Tahoma" w:cs="Tahoma"/>
                <w:b/>
                <w:bCs/>
                <w:color w:val="FFFFFF"/>
                <w:sz w:val="21"/>
                <w:szCs w:val="21"/>
              </w:rPr>
              <w:t>Name</w:t>
            </w:r>
          </w:p>
        </w:tc>
        <w:tc>
          <w:tcPr>
            <w:tcW w:w="4789" w:type="dxa"/>
            <w:tcBorders>
              <w:top w:val="single" w:color="000000" w:sz="8" w:space="0"/>
              <w:left w:val="single" w:color="000000" w:sz="4" w:space="0"/>
              <w:bottom w:val="single" w:color="000000" w:sz="8" w:space="0"/>
              <w:right w:val="single" w:color="000000" w:sz="8" w:space="0"/>
            </w:tcBorders>
            <w:shd w:val="clear" w:color="auto" w:fill="000000"/>
            <w:vAlign w:val="top"/>
          </w:tcPr>
          <w:p>
            <w:pPr>
              <w:jc w:val="left"/>
              <w:rPr>
                <w:rFonts w:ascii="Tahoma" w:hAnsi="Tahoma" w:cs="Tahoma"/>
                <w:b/>
                <w:bCs/>
                <w:color w:val="FFFFFF"/>
                <w:sz w:val="21"/>
                <w:szCs w:val="21"/>
              </w:rPr>
            </w:pPr>
            <w:r>
              <w:rPr>
                <w:rFonts w:hint="eastAsia" w:ascii="Tahoma" w:hAnsi="Tahoma" w:cs="Tahoma"/>
                <w:b/>
                <w:bCs/>
                <w:color w:val="FFFFFF"/>
                <w:sz w:val="21"/>
                <w:szCs w:val="21"/>
              </w:rPr>
              <w:t>Parameters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hint="eastAsia" w:ascii="Tahoma" w:hAnsi="Tahoma" w:cs="Tahoma"/>
                <w:color w:val="000000"/>
                <w:sz w:val="21"/>
                <w:szCs w:val="21"/>
                <w:lang w:eastAsia="zh-CN"/>
              </w:rPr>
            </w:pPr>
            <w:r>
              <w:rPr>
                <w:rFonts w:hint="eastAsia" w:ascii="Tahoma" w:hAnsi="Tahoma" w:cs="Tahoma"/>
                <w:color w:val="000000"/>
                <w:sz w:val="21"/>
                <w:szCs w:val="21"/>
                <w:lang w:val="en-US" w:eastAsia="zh-CN"/>
              </w:rPr>
              <w:t>GSM module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cs="Tahoma"/>
                <w:color w:val="000000"/>
                <w:sz w:val="21"/>
                <w:szCs w:val="21"/>
              </w:rPr>
            </w:pPr>
            <w:r>
              <w:rPr>
                <w:rFonts w:hint="eastAsia" w:ascii="Tahoma" w:hAnsi="Tahoma" w:cs="Tahoma"/>
                <w:color w:val="000000"/>
                <w:sz w:val="21"/>
                <w:szCs w:val="21"/>
              </w:rPr>
              <w:t>GSM 850/ 900/1800 /1900MHZ</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hint="eastAsia" w:ascii="Tahoma" w:hAnsi="Tahoma" w:cs="Tahoma"/>
                <w:bCs/>
                <w:color w:val="000000"/>
                <w:sz w:val="21"/>
                <w:szCs w:val="21"/>
              </w:rPr>
              <w:t>Color</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eastAsia="宋体" w:cs="Tahoma"/>
                <w:color w:val="000000"/>
                <w:sz w:val="21"/>
                <w:szCs w:val="21"/>
                <w:lang w:eastAsia="zh-CN"/>
              </w:rPr>
            </w:pPr>
            <w:r>
              <w:rPr>
                <w:rFonts w:hint="eastAsia" w:ascii="Tahoma" w:hAnsi="Tahoma" w:cs="Tahoma"/>
                <w:color w:val="000000"/>
                <w:sz w:val="21"/>
                <w:szCs w:val="21"/>
                <w:lang w:val="en-US" w:eastAsia="zh-CN"/>
              </w:rPr>
              <w:t>White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hint="eastAsia" w:ascii="Tahoma" w:hAnsi="Tahoma" w:eastAsia="宋体" w:cs="Tahoma"/>
                <w:bCs/>
                <w:color w:val="000000"/>
                <w:sz w:val="21"/>
                <w:szCs w:val="21"/>
                <w:lang w:val="en-US" w:eastAsia="zh-CN"/>
              </w:rPr>
            </w:pPr>
            <w:r>
              <w:rPr>
                <w:rFonts w:hint="eastAsia" w:ascii="Tahoma" w:hAnsi="Tahoma" w:cs="Tahoma"/>
                <w:bCs/>
                <w:color w:val="000000"/>
                <w:sz w:val="21"/>
                <w:szCs w:val="21"/>
                <w:lang w:val="en-US" w:eastAsia="zh-CN"/>
              </w:rPr>
              <w:t>GSM module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eastAsia="宋体" w:cs="Tahoma"/>
                <w:color w:val="000000"/>
                <w:sz w:val="21"/>
                <w:szCs w:val="21"/>
                <w:lang w:val="en-US" w:eastAsia="zh-CN"/>
              </w:rPr>
            </w:pPr>
            <w:r>
              <w:rPr>
                <w:rFonts w:hint="eastAsia" w:ascii="Tahoma" w:hAnsi="Tahoma" w:cs="Tahoma"/>
                <w:color w:val="000000"/>
                <w:sz w:val="21"/>
                <w:szCs w:val="21"/>
                <w:lang w:val="en-US" w:eastAsia="zh-CN"/>
              </w:rPr>
              <w:t>M26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hint="eastAsia" w:ascii="Tahoma" w:hAnsi="Tahoma" w:eastAsia="宋体" w:cs="Tahoma"/>
                <w:bCs/>
                <w:color w:val="000000"/>
                <w:sz w:val="21"/>
                <w:szCs w:val="21"/>
                <w:lang w:val="en-US" w:eastAsia="zh-CN"/>
              </w:rPr>
            </w:pPr>
            <w:r>
              <w:rPr>
                <w:rFonts w:hint="eastAsia" w:ascii="Tahoma" w:hAnsi="Tahoma" w:cs="Tahoma"/>
                <w:bCs/>
                <w:color w:val="000000"/>
                <w:sz w:val="21"/>
                <w:szCs w:val="21"/>
                <w:lang w:val="en-US" w:eastAsia="zh-CN"/>
              </w:rPr>
              <w:t>GPS module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eastAsia="宋体" w:cs="Tahoma"/>
                <w:color w:val="000000"/>
                <w:sz w:val="21"/>
                <w:szCs w:val="21"/>
                <w:lang w:val="en-US" w:eastAsia="zh-CN"/>
              </w:rPr>
            </w:pPr>
            <w:r>
              <w:rPr>
                <w:rFonts w:hint="eastAsia" w:ascii="Tahoma" w:hAnsi="Tahoma" w:cs="Tahoma"/>
                <w:color w:val="000000"/>
                <w:sz w:val="21"/>
                <w:szCs w:val="21"/>
                <w:lang w:val="en-US" w:eastAsia="zh-CN"/>
              </w:rPr>
              <w:t>MTK 3337 High sensitivity chip</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 xml:space="preserve">Working </w:t>
            </w:r>
            <w:r>
              <w:rPr>
                <w:rFonts w:hint="eastAsia" w:ascii="Tahoma" w:hAnsi="Tahoma" w:cs="Tahoma"/>
                <w:bCs/>
                <w:color w:val="000000"/>
                <w:sz w:val="21"/>
                <w:szCs w:val="21"/>
              </w:rPr>
              <w:t>V</w:t>
            </w:r>
            <w:r>
              <w:rPr>
                <w:rFonts w:ascii="Tahoma" w:hAnsi="Tahoma" w:cs="Tahoma"/>
                <w:bCs/>
                <w:color w:val="000000"/>
                <w:sz w:val="21"/>
                <w:szCs w:val="21"/>
              </w:rPr>
              <w:t>oltage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lang w:val="en-US" w:eastAsia="zh-CN"/>
              </w:rPr>
              <w:t xml:space="preserve">9V~36V@DC </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 xml:space="preserve">Working </w:t>
            </w:r>
            <w:r>
              <w:rPr>
                <w:rFonts w:hint="eastAsia" w:ascii="Tahoma" w:hAnsi="Tahoma" w:cs="Tahoma"/>
                <w:bCs/>
                <w:color w:val="000000"/>
                <w:sz w:val="21"/>
                <w:szCs w:val="21"/>
              </w:rPr>
              <w:t>C</w:t>
            </w:r>
            <w:r>
              <w:rPr>
                <w:rFonts w:ascii="Tahoma" w:hAnsi="Tahoma" w:cs="Tahoma"/>
                <w:bCs/>
                <w:color w:val="000000"/>
                <w:sz w:val="21"/>
                <w:szCs w:val="21"/>
              </w:rPr>
              <w:t>urrent</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cs="Tahoma"/>
                <w:color w:val="000000"/>
                <w:sz w:val="21"/>
                <w:szCs w:val="21"/>
                <w:lang w:val="en-US" w:eastAsia="zh-CN"/>
              </w:rPr>
            </w:pPr>
            <w:r>
              <w:rPr>
                <w:rFonts w:hint="eastAsia" w:ascii="Tahoma" w:hAnsi="Tahoma" w:cs="Tahoma"/>
                <w:color w:val="000000"/>
                <w:sz w:val="21"/>
                <w:szCs w:val="21"/>
                <w:lang w:val="en-US" w:eastAsia="zh-CN"/>
              </w:rPr>
              <w:t>40-80mA</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 xml:space="preserve">Back-up </w:t>
            </w:r>
            <w:r>
              <w:rPr>
                <w:rFonts w:hint="eastAsia" w:ascii="Tahoma" w:hAnsi="Tahoma" w:cs="Tahoma"/>
                <w:bCs/>
                <w:color w:val="000000"/>
                <w:sz w:val="21"/>
                <w:szCs w:val="21"/>
              </w:rPr>
              <w:t>B</w:t>
            </w:r>
            <w:r>
              <w:rPr>
                <w:rFonts w:ascii="Tahoma" w:hAnsi="Tahoma" w:cs="Tahoma"/>
                <w:bCs/>
                <w:color w:val="000000"/>
                <w:sz w:val="21"/>
                <w:szCs w:val="21"/>
              </w:rPr>
              <w:t>attery</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lang w:val="en-US" w:eastAsia="zh-CN"/>
              </w:rPr>
              <w:t>50mAh/4.2V</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Tracker size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lang w:val="en-US" w:eastAsia="zh-CN"/>
              </w:rPr>
              <w:t>80</w:t>
            </w:r>
            <w:r>
              <w:rPr>
                <w:rFonts w:hint="eastAsia" w:ascii="Tahoma" w:hAnsi="Tahoma" w:cs="Tahoma"/>
                <w:color w:val="000000"/>
                <w:sz w:val="21"/>
                <w:szCs w:val="21"/>
              </w:rPr>
              <w:t>mm*</w:t>
            </w:r>
            <w:r>
              <w:rPr>
                <w:rFonts w:hint="eastAsia" w:ascii="Tahoma" w:hAnsi="Tahoma" w:cs="Tahoma"/>
                <w:color w:val="000000"/>
                <w:sz w:val="21"/>
                <w:szCs w:val="21"/>
                <w:lang w:val="en-US" w:eastAsia="zh-CN"/>
              </w:rPr>
              <w:t>46</w:t>
            </w:r>
            <w:r>
              <w:rPr>
                <w:rFonts w:hint="eastAsia" w:ascii="Tahoma" w:hAnsi="Tahoma" w:cs="Tahoma"/>
                <w:color w:val="000000"/>
                <w:sz w:val="21"/>
                <w:szCs w:val="21"/>
              </w:rPr>
              <w:t>mm*</w:t>
            </w:r>
            <w:r>
              <w:rPr>
                <w:rFonts w:hint="eastAsia" w:ascii="Tahoma" w:hAnsi="Tahoma" w:cs="Tahoma"/>
                <w:color w:val="000000"/>
                <w:sz w:val="21"/>
                <w:szCs w:val="21"/>
                <w:lang w:val="en-US" w:eastAsia="zh-CN"/>
              </w:rPr>
              <w:t>18</w:t>
            </w:r>
            <w:r>
              <w:rPr>
                <w:rFonts w:hint="eastAsia" w:ascii="Tahoma" w:hAnsi="Tahoma" w:cs="Tahoma"/>
                <w:color w:val="000000"/>
                <w:sz w:val="21"/>
                <w:szCs w:val="21"/>
              </w:rPr>
              <w:t>mm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Tracker weight</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lang w:val="en-US" w:eastAsia="zh-CN"/>
              </w:rPr>
              <w:t>4</w:t>
            </w:r>
            <w:r>
              <w:rPr>
                <w:rFonts w:hint="eastAsia" w:ascii="Tahoma" w:hAnsi="Tahoma" w:cs="Tahoma"/>
                <w:color w:val="000000"/>
                <w:sz w:val="21"/>
                <w:szCs w:val="21"/>
              </w:rPr>
              <w:t>0g</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Working temperature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rPr>
              <w:t>-</w:t>
            </w:r>
            <w:r>
              <w:rPr>
                <w:rFonts w:hint="eastAsia" w:ascii="Tahoma" w:hAnsi="Tahoma" w:cs="Tahoma"/>
                <w:color w:val="000000"/>
                <w:sz w:val="21"/>
                <w:szCs w:val="21"/>
                <w:lang w:val="en-US" w:eastAsia="zh-CN"/>
              </w:rPr>
              <w:t>30</w:t>
            </w:r>
            <w:r>
              <w:rPr>
                <w:rFonts w:hint="eastAsia" w:ascii="Tahoma" w:hAnsi="Tahoma" w:cs="Tahoma"/>
                <w:color w:val="000000"/>
                <w:sz w:val="21"/>
                <w:szCs w:val="21"/>
              </w:rPr>
              <w:t>℃ - +7</w:t>
            </w:r>
            <w:r>
              <w:rPr>
                <w:rFonts w:hint="eastAsia" w:ascii="Tahoma" w:hAnsi="Tahoma" w:cs="Tahoma"/>
                <w:color w:val="000000"/>
                <w:sz w:val="21"/>
                <w:szCs w:val="21"/>
                <w:lang w:val="en-US" w:eastAsia="zh-CN"/>
              </w:rPr>
              <w:t>5</w:t>
            </w:r>
            <w:r>
              <w:rPr>
                <w:rFonts w:hint="eastAsia" w:ascii="Tahoma" w:hAnsi="Tahoma" w:cs="Tahoma"/>
                <w:color w:val="000000"/>
                <w:sz w:val="21"/>
                <w:szCs w:val="21"/>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ascii="Tahoma" w:hAnsi="Tahoma" w:cs="Tahoma"/>
                <w:bCs/>
                <w:color w:val="000000"/>
                <w:sz w:val="21"/>
                <w:szCs w:val="21"/>
              </w:rPr>
              <w:t>Moisture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rPr>
              <w:t>5% - 95%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hint="eastAsia" w:ascii="Tahoma" w:hAnsi="Tahoma" w:eastAsia="宋体" w:cs="Tahoma"/>
                <w:bCs/>
                <w:color w:val="000000"/>
                <w:sz w:val="21"/>
                <w:szCs w:val="21"/>
                <w:lang w:val="en-US" w:eastAsia="zh-CN"/>
              </w:rPr>
            </w:pPr>
            <w:r>
              <w:rPr>
                <w:rFonts w:hint="eastAsia" w:ascii="Tahoma" w:hAnsi="Tahoma" w:cs="Tahoma"/>
                <w:bCs/>
                <w:color w:val="000000"/>
                <w:sz w:val="21"/>
                <w:szCs w:val="21"/>
                <w:lang w:val="en-US" w:eastAsia="zh-CN"/>
              </w:rPr>
              <w:t>Locate Sensitivity</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eastAsia="宋体" w:cs="Tahoma"/>
                <w:color w:val="000000"/>
                <w:sz w:val="21"/>
                <w:szCs w:val="21"/>
                <w:lang w:val="en-US" w:eastAsia="zh-CN"/>
              </w:rPr>
            </w:pPr>
            <w:r>
              <w:rPr>
                <w:rFonts w:hint="eastAsia" w:ascii="Tahoma" w:hAnsi="Tahoma" w:cs="Tahoma"/>
                <w:color w:val="000000"/>
                <w:sz w:val="21"/>
                <w:szCs w:val="21"/>
                <w:lang w:val="en-US" w:eastAsia="zh-CN"/>
              </w:rPr>
              <w:t>10m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hint="eastAsia" w:ascii="Tahoma" w:hAnsi="Tahoma" w:cs="Tahoma"/>
                <w:bCs/>
                <w:color w:val="000000"/>
                <w:sz w:val="21"/>
                <w:szCs w:val="21"/>
              </w:rPr>
              <w:t>Locate time</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hint="eastAsia" w:ascii="Tahoma" w:hAnsi="Tahoma" w:cs="Tahoma"/>
                <w:color w:val="000000"/>
                <w:sz w:val="21"/>
                <w:szCs w:val="21"/>
              </w:rPr>
            </w:pPr>
            <w:r>
              <w:rPr>
                <w:rFonts w:hint="eastAsia" w:ascii="Tahoma" w:hAnsi="Tahoma" w:cs="Tahoma"/>
                <w:color w:val="000000"/>
                <w:sz w:val="21"/>
                <w:szCs w:val="21"/>
              </w:rPr>
              <w:t>Hot start</w:t>
            </w:r>
            <w:r>
              <w:rPr>
                <w:rFonts w:hint="eastAsia" w:ascii="Tahoma" w:hAnsi="Tahoma" w:cs="Tahoma"/>
                <w:color w:val="000000"/>
                <w:sz w:val="21"/>
                <w:szCs w:val="21"/>
                <w:lang w:val="en-US" w:eastAsia="zh-CN"/>
              </w:rPr>
              <w:t>(average)</w:t>
            </w:r>
            <w:r>
              <w:rPr>
                <w:rFonts w:hint="eastAsia" w:ascii="Tahoma" w:hAnsi="Tahoma" w:cs="Tahoma"/>
                <w:color w:val="000000"/>
                <w:sz w:val="21"/>
                <w:szCs w:val="21"/>
              </w:rPr>
              <w:t>: &lt;</w:t>
            </w:r>
            <w:r>
              <w:rPr>
                <w:rFonts w:hint="eastAsia" w:ascii="Tahoma" w:hAnsi="Tahoma" w:cs="Tahoma"/>
                <w:color w:val="000000"/>
                <w:sz w:val="21"/>
                <w:szCs w:val="21"/>
                <w:lang w:val="en-US" w:eastAsia="zh-CN"/>
              </w:rPr>
              <w:t>5</w:t>
            </w:r>
            <w:r>
              <w:rPr>
                <w:rFonts w:hint="eastAsia" w:ascii="Tahoma" w:hAnsi="Tahoma" w:cs="Tahoma"/>
                <w:color w:val="000000"/>
                <w:sz w:val="21"/>
                <w:szCs w:val="21"/>
              </w:rPr>
              <w:t>s</w:t>
            </w:r>
          </w:p>
          <w:p>
            <w:pPr>
              <w:jc w:val="left"/>
              <w:rPr>
                <w:rFonts w:hint="eastAsia" w:ascii="Tahoma" w:hAnsi="Tahoma" w:eastAsia="宋体" w:cs="Tahoma"/>
                <w:color w:val="000000"/>
                <w:sz w:val="21"/>
                <w:szCs w:val="21"/>
                <w:lang w:val="en-US" w:eastAsia="zh-CN"/>
              </w:rPr>
            </w:pPr>
            <w:r>
              <w:rPr>
                <w:rFonts w:hint="eastAsia" w:ascii="Tahoma" w:hAnsi="Tahoma" w:cs="Tahoma"/>
                <w:color w:val="000000"/>
                <w:sz w:val="21"/>
                <w:szCs w:val="21"/>
                <w:lang w:val="en-US" w:eastAsia="zh-CN"/>
              </w:rPr>
              <w:t>Cold start(average): &lt;20s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hint="eastAsia" w:ascii="Tahoma" w:hAnsi="Tahoma" w:cs="Tahoma"/>
                <w:bCs/>
                <w:color w:val="000000"/>
                <w:sz w:val="21"/>
                <w:szCs w:val="21"/>
              </w:rPr>
              <w:t>GPS Sensitivity</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rPr>
              <w:t>-</w:t>
            </w:r>
            <w:r>
              <w:rPr>
                <w:rFonts w:hint="eastAsia" w:ascii="Tahoma" w:hAnsi="Tahoma" w:cs="Tahoma"/>
                <w:color w:val="000000"/>
                <w:sz w:val="21"/>
                <w:szCs w:val="21"/>
                <w:lang w:val="en-US" w:eastAsia="zh-CN"/>
              </w:rPr>
              <w:t>165</w:t>
            </w:r>
            <w:r>
              <w:rPr>
                <w:rFonts w:hint="eastAsia" w:ascii="Tahoma" w:hAnsi="Tahoma" w:cs="Tahoma"/>
                <w:color w:val="000000"/>
                <w:sz w:val="21"/>
                <w:szCs w:val="21"/>
              </w:rPr>
              <w:t>dbm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Borders>
              <w:top w:val="single" w:color="000000" w:sz="8" w:space="0"/>
              <w:left w:val="single" w:color="000000" w:sz="8" w:space="0"/>
              <w:bottom w:val="single" w:color="000000" w:sz="8" w:space="0"/>
              <w:right w:val="single" w:color="000000" w:sz="4" w:space="0"/>
            </w:tcBorders>
            <w:shd w:val="clear" w:color="auto" w:fill="FFFFFF" w:themeFill="background1"/>
            <w:vAlign w:val="top"/>
          </w:tcPr>
          <w:p>
            <w:pPr>
              <w:jc w:val="left"/>
              <w:rPr>
                <w:rFonts w:ascii="Tahoma" w:hAnsi="Tahoma" w:cs="Tahoma"/>
                <w:b/>
                <w:bCs/>
                <w:color w:val="000000"/>
                <w:sz w:val="21"/>
                <w:szCs w:val="21"/>
              </w:rPr>
            </w:pPr>
            <w:r>
              <w:rPr>
                <w:rFonts w:hint="eastAsia" w:ascii="Tahoma" w:hAnsi="Tahoma" w:cs="Tahoma"/>
                <w:bCs/>
                <w:color w:val="000000"/>
                <w:sz w:val="21"/>
                <w:szCs w:val="21"/>
              </w:rPr>
              <w:t>LED Indicator</w:t>
            </w:r>
          </w:p>
        </w:tc>
        <w:tc>
          <w:tcPr>
            <w:tcW w:w="4789" w:type="dxa"/>
            <w:tcBorders>
              <w:top w:val="single" w:color="000000" w:sz="8" w:space="0"/>
              <w:left w:val="single" w:color="000000" w:sz="4" w:space="0"/>
              <w:bottom w:val="single" w:color="000000" w:sz="8" w:space="0"/>
              <w:right w:val="single" w:color="000000" w:sz="8" w:space="0"/>
            </w:tcBorders>
            <w:shd w:val="clear" w:color="auto" w:fill="FFFFFF" w:themeFill="background1"/>
            <w:vAlign w:val="top"/>
          </w:tcPr>
          <w:p>
            <w:pPr>
              <w:jc w:val="left"/>
              <w:rPr>
                <w:rFonts w:ascii="Tahoma" w:hAnsi="Tahoma" w:cs="Tahoma"/>
                <w:color w:val="000000"/>
                <w:sz w:val="21"/>
                <w:szCs w:val="21"/>
              </w:rPr>
            </w:pPr>
            <w:r>
              <w:rPr>
                <w:rFonts w:hint="eastAsia" w:ascii="Tahoma" w:hAnsi="Tahoma" w:cs="Tahoma"/>
                <w:color w:val="000000"/>
                <w:sz w:val="21"/>
                <w:szCs w:val="21"/>
              </w:rPr>
              <w:t xml:space="preserve">Use </w:t>
            </w:r>
            <w:r>
              <w:rPr>
                <w:rFonts w:hint="eastAsia" w:ascii="Tahoma" w:hAnsi="Tahoma" w:cs="Tahoma"/>
                <w:color w:val="000000"/>
                <w:sz w:val="21"/>
                <w:szCs w:val="21"/>
                <w:lang w:val="en-US" w:eastAsia="zh-CN"/>
              </w:rPr>
              <w:t>red/</w:t>
            </w:r>
            <w:r>
              <w:rPr>
                <w:rFonts w:hint="eastAsia" w:ascii="Tahoma" w:hAnsi="Tahoma" w:cs="Tahoma"/>
                <w:color w:val="000000"/>
                <w:sz w:val="21"/>
                <w:szCs w:val="21"/>
              </w:rPr>
              <w:t xml:space="preserve">green </w:t>
            </w:r>
            <w:r>
              <w:rPr>
                <w:rFonts w:hint="eastAsia" w:ascii="Tahoma" w:hAnsi="Tahoma" w:cs="Tahoma"/>
                <w:color w:val="000000"/>
                <w:sz w:val="21"/>
                <w:szCs w:val="21"/>
                <w:lang w:val="en-US" w:eastAsia="zh-CN"/>
              </w:rPr>
              <w:t>two</w:t>
            </w:r>
            <w:r>
              <w:rPr>
                <w:rFonts w:hint="eastAsia" w:ascii="Tahoma" w:hAnsi="Tahoma" w:cs="Tahoma"/>
                <w:color w:val="000000"/>
                <w:sz w:val="21"/>
                <w:szCs w:val="21"/>
              </w:rPr>
              <w:t xml:space="preserve"> color LED indicator to show the status of GSM</w:t>
            </w:r>
            <w:r>
              <w:rPr>
                <w:rFonts w:hint="eastAsia" w:ascii="Tahoma" w:hAnsi="Tahoma" w:cs="Tahoma"/>
                <w:color w:val="000000"/>
                <w:sz w:val="21"/>
                <w:szCs w:val="21"/>
                <w:lang w:val="en-US" w:eastAsia="zh-CN"/>
              </w:rPr>
              <w:t>/</w:t>
            </w:r>
            <w:r>
              <w:rPr>
                <w:rFonts w:hint="eastAsia" w:ascii="Tahoma" w:hAnsi="Tahoma" w:cs="Tahoma"/>
                <w:color w:val="000000"/>
                <w:sz w:val="21"/>
                <w:szCs w:val="21"/>
              </w:rPr>
              <w:t>GPS.</w:t>
            </w:r>
          </w:p>
        </w:tc>
      </w:tr>
    </w:tbl>
    <w:p>
      <w:pPr>
        <w:rPr>
          <w:rFonts w:hint="eastAsia"/>
        </w:rPr>
      </w:pPr>
    </w:p>
    <w:p>
      <w:pPr>
        <w:pStyle w:val="2"/>
        <w:numPr>
          <w:ilvl w:val="0"/>
          <w:numId w:val="2"/>
        </w:numPr>
        <w:rPr>
          <w:rFonts w:hint="eastAsia" w:ascii="Tahoma" w:hAnsi="Tahoma" w:cs="Tahoma"/>
          <w:sz w:val="36"/>
          <w:szCs w:val="36"/>
        </w:rPr>
      </w:pPr>
      <w:bookmarkStart w:id="5" w:name="_Toc26028"/>
      <w:r>
        <w:rPr>
          <w:rFonts w:hint="eastAsia" w:ascii="Tahoma" w:hAnsi="Tahoma" w:cs="Tahoma"/>
          <w:sz w:val="36"/>
          <w:szCs w:val="36"/>
        </w:rPr>
        <w:t>Define of LED indicator</w:t>
      </w:r>
      <w:bookmarkEnd w:id="5"/>
    </w:p>
    <w:tbl>
      <w:tblPr>
        <w:tblStyle w:val="14"/>
        <w:tblW w:w="8500" w:type="dxa"/>
        <w:tblInd w:w="0" w:type="dxa"/>
        <w:tblLayout w:type="fixed"/>
        <w:tblCellMar>
          <w:top w:w="0" w:type="dxa"/>
          <w:left w:w="108" w:type="dxa"/>
          <w:bottom w:w="0" w:type="dxa"/>
          <w:right w:w="108" w:type="dxa"/>
        </w:tblCellMar>
      </w:tblPr>
      <w:tblGrid>
        <w:gridCol w:w="921"/>
        <w:gridCol w:w="1399"/>
        <w:gridCol w:w="553"/>
        <w:gridCol w:w="2691"/>
        <w:gridCol w:w="2936"/>
      </w:tblGrid>
      <w:tr>
        <w:tblPrEx>
          <w:tblLayout w:type="fixed"/>
          <w:tblCellMar>
            <w:top w:w="0" w:type="dxa"/>
            <w:left w:w="108" w:type="dxa"/>
            <w:bottom w:w="0" w:type="dxa"/>
            <w:right w:w="108" w:type="dxa"/>
          </w:tblCellMar>
        </w:tblPrEx>
        <w:trPr>
          <w:trHeight w:val="401" w:hRule="atLeast"/>
        </w:trPr>
        <w:tc>
          <w:tcPr>
            <w:tcW w:w="921" w:type="dxa"/>
            <w:tcBorders>
              <w:top w:val="single" w:color="auto" w:sz="4" w:space="0"/>
              <w:left w:val="nil"/>
              <w:bottom w:val="single" w:color="auto" w:sz="4" w:space="0"/>
              <w:right w:val="single" w:color="auto" w:sz="4" w:space="0"/>
            </w:tcBorders>
            <w:shd w:val="clear" w:color="auto" w:fill="000000"/>
            <w:vAlign w:val="top"/>
          </w:tcPr>
          <w:p>
            <w:pPr>
              <w:jc w:val="left"/>
              <w:rPr>
                <w:rFonts w:ascii="Tahoma" w:hAnsi="Tahoma" w:cs="Tahoma"/>
                <w:bCs/>
                <w:color w:val="FFFFFF"/>
                <w:sz w:val="24"/>
                <w:szCs w:val="24"/>
              </w:rPr>
            </w:pPr>
          </w:p>
        </w:tc>
        <w:tc>
          <w:tcPr>
            <w:tcW w:w="1952" w:type="dxa"/>
            <w:gridSpan w:val="2"/>
            <w:tcBorders>
              <w:top w:val="single" w:color="auto" w:sz="4" w:space="0"/>
              <w:left w:val="single" w:color="auto" w:sz="4" w:space="0"/>
              <w:bottom w:val="single" w:color="auto" w:sz="4" w:space="0"/>
              <w:right w:val="single" w:color="auto" w:sz="4" w:space="0"/>
            </w:tcBorders>
            <w:shd w:val="clear" w:color="auto" w:fill="000000"/>
            <w:vAlign w:val="top"/>
          </w:tcPr>
          <w:p>
            <w:pPr>
              <w:jc w:val="left"/>
              <w:rPr>
                <w:rFonts w:ascii="Tahoma" w:hAnsi="Tahoma" w:cs="Tahoma"/>
                <w:b/>
                <w:bCs w:val="0"/>
                <w:color w:val="FFFFFF"/>
                <w:sz w:val="24"/>
                <w:szCs w:val="24"/>
              </w:rPr>
            </w:pPr>
            <w:r>
              <w:rPr>
                <w:rFonts w:ascii="Tahoma" w:hAnsi="Tahoma" w:cs="Tahoma"/>
                <w:b/>
                <w:bCs w:val="0"/>
                <w:color w:val="FFFFFF"/>
                <w:sz w:val="24"/>
                <w:szCs w:val="24"/>
              </w:rPr>
              <w:t>LED Color</w:t>
            </w:r>
          </w:p>
        </w:tc>
        <w:tc>
          <w:tcPr>
            <w:tcW w:w="2691" w:type="dxa"/>
            <w:tcBorders>
              <w:top w:val="single" w:color="auto" w:sz="4" w:space="0"/>
              <w:left w:val="single" w:color="auto" w:sz="4" w:space="0"/>
              <w:bottom w:val="single" w:color="auto" w:sz="4" w:space="0"/>
              <w:right w:val="single" w:color="auto" w:sz="4" w:space="0"/>
            </w:tcBorders>
            <w:shd w:val="clear" w:color="auto" w:fill="000000"/>
            <w:vAlign w:val="top"/>
          </w:tcPr>
          <w:p>
            <w:pPr>
              <w:jc w:val="left"/>
              <w:rPr>
                <w:rFonts w:ascii="Tahoma" w:hAnsi="Tahoma" w:cs="Tahoma"/>
                <w:b/>
                <w:bCs w:val="0"/>
                <w:color w:val="FFFFFF"/>
                <w:sz w:val="24"/>
                <w:szCs w:val="24"/>
              </w:rPr>
            </w:pPr>
            <w:r>
              <w:rPr>
                <w:rFonts w:ascii="Tahoma" w:hAnsi="Tahoma" w:cs="Tahoma"/>
                <w:b/>
                <w:bCs w:val="0"/>
                <w:color w:val="FFFFFF"/>
                <w:sz w:val="24"/>
                <w:szCs w:val="24"/>
              </w:rPr>
              <w:t>Status</w:t>
            </w:r>
          </w:p>
        </w:tc>
        <w:tc>
          <w:tcPr>
            <w:tcW w:w="2936" w:type="dxa"/>
            <w:tcBorders>
              <w:top w:val="single" w:color="auto" w:sz="4" w:space="0"/>
              <w:left w:val="single" w:color="auto" w:sz="4" w:space="0"/>
              <w:bottom w:val="single" w:color="auto" w:sz="4" w:space="0"/>
              <w:right w:val="nil"/>
            </w:tcBorders>
            <w:shd w:val="clear" w:color="auto" w:fill="000000"/>
            <w:vAlign w:val="top"/>
          </w:tcPr>
          <w:p>
            <w:pPr>
              <w:jc w:val="left"/>
              <w:rPr>
                <w:rFonts w:ascii="Tahoma" w:hAnsi="Tahoma" w:cs="Tahoma"/>
                <w:b/>
                <w:bCs w:val="0"/>
                <w:color w:val="FFFFFF"/>
                <w:sz w:val="24"/>
                <w:szCs w:val="24"/>
              </w:rPr>
            </w:pPr>
            <w:r>
              <w:rPr>
                <w:rFonts w:ascii="Tahoma" w:hAnsi="Tahoma" w:cs="Tahoma"/>
                <w:b/>
                <w:bCs w:val="0"/>
                <w:color w:val="FFFFFF"/>
                <w:sz w:val="24"/>
                <w:szCs w:val="24"/>
              </w:rPr>
              <w:t>Status describe</w:t>
            </w:r>
          </w:p>
        </w:tc>
      </w:tr>
      <w:tr>
        <w:tblPrEx>
          <w:tblLayout w:type="fixed"/>
          <w:tblCellMar>
            <w:top w:w="0" w:type="dxa"/>
            <w:left w:w="108" w:type="dxa"/>
            <w:bottom w:w="0" w:type="dxa"/>
            <w:right w:w="108" w:type="dxa"/>
          </w:tblCellMar>
        </w:tblPrEx>
        <w:trPr>
          <w:trHeight w:val="452" w:hRule="atLeast"/>
        </w:trPr>
        <w:tc>
          <w:tcPr>
            <w:tcW w:w="92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hint="eastAsia" w:ascii="Tahoma" w:hAnsi="Tahoma" w:cs="Tahoma"/>
                <w:bCs/>
                <w:color w:val="000000"/>
                <w:sz w:val="21"/>
                <w:szCs w:val="21"/>
                <w:lang w:val="en-US" w:eastAsia="zh-CN"/>
              </w:rPr>
            </w:pPr>
            <w:r>
              <w:rPr>
                <w:rFonts w:hint="eastAsia" w:ascii="Tahoma" w:hAnsi="Tahoma" w:cs="Tahoma"/>
                <w:bCs/>
                <w:color w:val="000000"/>
                <w:sz w:val="21"/>
                <w:szCs w:val="21"/>
                <w:lang w:val="en-US" w:eastAsia="zh-CN"/>
              </w:rPr>
              <w:t>GSM status</w:t>
            </w:r>
          </w:p>
        </w:tc>
        <w:tc>
          <w:tcPr>
            <w:tcW w:w="139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Red</w:t>
            </w:r>
          </w:p>
        </w:tc>
        <w:tc>
          <w:tcPr>
            <w:tcW w:w="32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hint="eastAsia" w:ascii="Tahoma" w:hAnsi="Tahoma" w:cs="Tahoma"/>
                <w:bCs/>
                <w:color w:val="000000"/>
                <w:sz w:val="21"/>
                <w:szCs w:val="21"/>
                <w:lang w:val="en-US" w:eastAsia="zh-CN"/>
              </w:rPr>
              <w:t>Fast</w:t>
            </w:r>
            <w:r>
              <w:rPr>
                <w:rFonts w:ascii="Tahoma" w:hAnsi="Tahoma" w:cs="Tahoma"/>
                <w:bCs/>
                <w:color w:val="000000"/>
                <w:sz w:val="21"/>
                <w:szCs w:val="21"/>
              </w:rPr>
              <w:t xml:space="preserve"> blinking</w:t>
            </w:r>
            <w:r>
              <w:rPr>
                <w:rFonts w:hint="eastAsia" w:ascii="Tahoma" w:hAnsi="Tahoma" w:cs="Tahoma"/>
                <w:bCs/>
                <w:color w:val="000000"/>
                <w:sz w:val="21"/>
                <w:szCs w:val="21"/>
                <w:lang w:val="en-US" w:eastAsia="zh-CN"/>
              </w:rPr>
              <w:t xml:space="preserve"> (1s blink once)</w:t>
            </w:r>
          </w:p>
        </w:tc>
        <w:tc>
          <w:tcPr>
            <w:tcW w:w="293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Find</w:t>
            </w:r>
            <w:r>
              <w:rPr>
                <w:rFonts w:hint="eastAsia" w:ascii="Tahoma" w:hAnsi="Tahoma" w:cs="Tahoma"/>
                <w:bCs/>
                <w:color w:val="000000"/>
                <w:sz w:val="21"/>
                <w:szCs w:val="21"/>
                <w:lang w:val="en-US" w:eastAsia="zh-CN"/>
              </w:rPr>
              <w:t>ing</w:t>
            </w:r>
            <w:r>
              <w:rPr>
                <w:rFonts w:ascii="Tahoma" w:hAnsi="Tahoma" w:cs="Tahoma"/>
                <w:bCs/>
                <w:color w:val="000000"/>
                <w:sz w:val="21"/>
                <w:szCs w:val="21"/>
              </w:rPr>
              <w:t xml:space="preserve"> SIM card</w:t>
            </w:r>
          </w:p>
        </w:tc>
      </w:tr>
      <w:tr>
        <w:tblPrEx>
          <w:tblLayout w:type="fixed"/>
          <w:tblCellMar>
            <w:top w:w="0" w:type="dxa"/>
            <w:left w:w="108" w:type="dxa"/>
            <w:bottom w:w="0" w:type="dxa"/>
            <w:right w:w="108" w:type="dxa"/>
          </w:tblCellMar>
        </w:tblPrEx>
        <w:trPr>
          <w:trHeight w:val="432" w:hRule="atLeast"/>
        </w:trPr>
        <w:tc>
          <w:tcPr>
            <w:tcW w:w="92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p>
        </w:tc>
        <w:tc>
          <w:tcPr>
            <w:tcW w:w="139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Red</w:t>
            </w:r>
          </w:p>
        </w:tc>
        <w:tc>
          <w:tcPr>
            <w:tcW w:w="32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hint="eastAsia" w:ascii="Tahoma" w:hAnsi="Tahoma" w:eastAsia="宋体" w:cs="Tahoma"/>
                <w:bCs/>
                <w:color w:val="000000"/>
                <w:sz w:val="21"/>
                <w:szCs w:val="21"/>
                <w:lang w:val="en-US" w:eastAsia="zh-CN"/>
              </w:rPr>
            </w:pPr>
            <w:r>
              <w:rPr>
                <w:rFonts w:hint="eastAsia" w:ascii="Tahoma" w:hAnsi="Tahoma" w:cs="Tahoma"/>
                <w:bCs/>
                <w:color w:val="000000"/>
                <w:sz w:val="21"/>
                <w:szCs w:val="21"/>
                <w:lang w:val="en-US" w:eastAsia="zh-CN"/>
              </w:rPr>
              <w:t>Slow blinking (3s blink once )</w:t>
            </w:r>
          </w:p>
        </w:tc>
        <w:tc>
          <w:tcPr>
            <w:tcW w:w="293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Device</w:t>
            </w:r>
            <w:r>
              <w:rPr>
                <w:rFonts w:hint="eastAsia" w:ascii="Tahoma" w:hAnsi="Tahoma" w:cs="Tahoma"/>
                <w:bCs/>
                <w:color w:val="000000"/>
                <w:sz w:val="21"/>
                <w:szCs w:val="21"/>
                <w:lang w:val="en-US" w:eastAsia="zh-CN"/>
              </w:rPr>
              <w:t xml:space="preserve"> read SIM card/online</w:t>
            </w:r>
          </w:p>
        </w:tc>
      </w:tr>
      <w:tr>
        <w:tblPrEx>
          <w:tblLayout w:type="fixed"/>
          <w:tblCellMar>
            <w:top w:w="0" w:type="dxa"/>
            <w:left w:w="108" w:type="dxa"/>
            <w:bottom w:w="0" w:type="dxa"/>
            <w:right w:w="108" w:type="dxa"/>
          </w:tblCellMar>
        </w:tblPrEx>
        <w:trPr>
          <w:trHeight w:val="421" w:hRule="atLeast"/>
        </w:trPr>
        <w:tc>
          <w:tcPr>
            <w:tcW w:w="921" w:type="dxa"/>
            <w:vMerge w:val="restart"/>
            <w:tcBorders>
              <w:top w:val="single" w:color="auto" w:sz="4" w:space="0"/>
              <w:left w:val="single" w:color="auto" w:sz="4" w:space="0"/>
              <w:right w:val="single" w:color="auto" w:sz="4" w:space="0"/>
            </w:tcBorders>
            <w:shd w:val="clear" w:color="auto" w:fill="FFFFFF" w:themeFill="background1"/>
            <w:vAlign w:val="top"/>
          </w:tcPr>
          <w:p>
            <w:pPr>
              <w:jc w:val="left"/>
              <w:rPr>
                <w:rFonts w:hint="eastAsia" w:ascii="Tahoma" w:hAnsi="Tahoma" w:cs="Tahoma"/>
                <w:bCs/>
                <w:color w:val="000000"/>
                <w:sz w:val="21"/>
                <w:szCs w:val="21"/>
                <w:lang w:val="en-US" w:eastAsia="zh-CN"/>
              </w:rPr>
            </w:pPr>
            <w:r>
              <w:rPr>
                <w:rFonts w:hint="eastAsia" w:ascii="Tahoma" w:hAnsi="Tahoma" w:cs="Tahoma"/>
                <w:bCs/>
                <w:color w:val="000000"/>
                <w:sz w:val="21"/>
                <w:szCs w:val="21"/>
                <w:lang w:val="en-US" w:eastAsia="zh-CN"/>
              </w:rPr>
              <w:t>GPS status</w:t>
            </w:r>
          </w:p>
        </w:tc>
        <w:tc>
          <w:tcPr>
            <w:tcW w:w="139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Blue</w:t>
            </w:r>
          </w:p>
        </w:tc>
        <w:tc>
          <w:tcPr>
            <w:tcW w:w="32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hint="eastAsia" w:ascii="Tahoma" w:hAnsi="Tahoma" w:cs="Tahoma"/>
                <w:bCs/>
                <w:color w:val="000000"/>
                <w:sz w:val="21"/>
                <w:szCs w:val="21"/>
                <w:lang w:val="en-US" w:eastAsia="zh-CN"/>
              </w:rPr>
              <w:t>Fast</w:t>
            </w:r>
            <w:r>
              <w:rPr>
                <w:rFonts w:ascii="Tahoma" w:hAnsi="Tahoma" w:cs="Tahoma"/>
                <w:bCs/>
                <w:color w:val="000000"/>
                <w:sz w:val="21"/>
                <w:szCs w:val="21"/>
              </w:rPr>
              <w:t xml:space="preserve"> blinking</w:t>
            </w:r>
            <w:r>
              <w:rPr>
                <w:rFonts w:hint="eastAsia" w:ascii="Tahoma" w:hAnsi="Tahoma" w:cs="Tahoma"/>
                <w:bCs/>
                <w:color w:val="000000"/>
                <w:sz w:val="21"/>
                <w:szCs w:val="21"/>
                <w:lang w:val="en-US" w:eastAsia="zh-CN"/>
              </w:rPr>
              <w:t xml:space="preserve"> (1s blink once)</w:t>
            </w:r>
          </w:p>
        </w:tc>
        <w:tc>
          <w:tcPr>
            <w:tcW w:w="293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Find</w:t>
            </w:r>
            <w:r>
              <w:rPr>
                <w:rFonts w:hint="eastAsia" w:ascii="Tahoma" w:hAnsi="Tahoma" w:cs="Tahoma"/>
                <w:bCs/>
                <w:color w:val="000000"/>
                <w:sz w:val="21"/>
                <w:szCs w:val="21"/>
                <w:lang w:val="en-US" w:eastAsia="zh-CN"/>
              </w:rPr>
              <w:t>ing</w:t>
            </w:r>
            <w:r>
              <w:rPr>
                <w:rFonts w:ascii="Tahoma" w:hAnsi="Tahoma" w:cs="Tahoma"/>
                <w:bCs/>
                <w:color w:val="000000"/>
                <w:sz w:val="21"/>
                <w:szCs w:val="21"/>
              </w:rPr>
              <w:t xml:space="preserve"> </w:t>
            </w:r>
            <w:r>
              <w:rPr>
                <w:rFonts w:hint="eastAsia" w:ascii="Tahoma" w:hAnsi="Tahoma" w:cs="Tahoma"/>
                <w:bCs/>
                <w:color w:val="000000"/>
                <w:sz w:val="21"/>
                <w:szCs w:val="21"/>
                <w:lang w:val="en-US" w:eastAsia="zh-CN"/>
              </w:rPr>
              <w:t>GPS( not locate)</w:t>
            </w:r>
          </w:p>
        </w:tc>
      </w:tr>
      <w:tr>
        <w:tblPrEx>
          <w:tblLayout w:type="fixed"/>
          <w:tblCellMar>
            <w:top w:w="0" w:type="dxa"/>
            <w:left w:w="108" w:type="dxa"/>
            <w:bottom w:w="0" w:type="dxa"/>
            <w:right w:w="108" w:type="dxa"/>
          </w:tblCellMar>
        </w:tblPrEx>
        <w:trPr>
          <w:trHeight w:val="480" w:hRule="atLeast"/>
        </w:trPr>
        <w:tc>
          <w:tcPr>
            <w:tcW w:w="921" w:type="dxa"/>
            <w:vMerge w:val="continue"/>
            <w:tcBorders>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p>
        </w:tc>
        <w:tc>
          <w:tcPr>
            <w:tcW w:w="139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ascii="Tahoma" w:hAnsi="Tahoma" w:cs="Tahoma"/>
                <w:bCs/>
                <w:color w:val="000000"/>
                <w:sz w:val="21"/>
                <w:szCs w:val="21"/>
              </w:rPr>
              <w:t>Blue</w:t>
            </w:r>
          </w:p>
        </w:tc>
        <w:tc>
          <w:tcPr>
            <w:tcW w:w="32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ascii="Tahoma" w:hAnsi="Tahoma" w:cs="Tahoma"/>
                <w:bCs/>
                <w:color w:val="000000"/>
                <w:sz w:val="21"/>
                <w:szCs w:val="21"/>
              </w:rPr>
            </w:pPr>
            <w:r>
              <w:rPr>
                <w:rFonts w:hint="eastAsia" w:ascii="Tahoma" w:hAnsi="Tahoma" w:cs="Tahoma"/>
                <w:bCs/>
                <w:color w:val="000000"/>
                <w:sz w:val="21"/>
                <w:szCs w:val="21"/>
                <w:lang w:val="en-US" w:eastAsia="zh-CN"/>
              </w:rPr>
              <w:t>Slow blinking (3s blink once )</w:t>
            </w:r>
          </w:p>
        </w:tc>
        <w:tc>
          <w:tcPr>
            <w:tcW w:w="293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rFonts w:hint="eastAsia" w:ascii="Tahoma" w:hAnsi="Tahoma" w:eastAsia="宋体" w:cs="Tahoma"/>
                <w:bCs/>
                <w:color w:val="000000"/>
                <w:sz w:val="21"/>
                <w:szCs w:val="21"/>
                <w:lang w:eastAsia="zh-CN"/>
              </w:rPr>
            </w:pPr>
            <w:r>
              <w:rPr>
                <w:rFonts w:hint="eastAsia" w:ascii="Tahoma" w:hAnsi="Tahoma" w:cs="Tahoma"/>
                <w:bCs/>
                <w:color w:val="000000"/>
                <w:sz w:val="21"/>
                <w:szCs w:val="21"/>
                <w:lang w:val="en-US" w:eastAsia="zh-CN"/>
              </w:rPr>
              <w:t>GPS Located</w:t>
            </w:r>
          </w:p>
        </w:tc>
      </w:tr>
    </w:tbl>
    <w:p>
      <w:pPr>
        <w:rPr>
          <w:rFonts w:hint="eastAsia"/>
        </w:rPr>
      </w:pPr>
    </w:p>
    <w:p>
      <w:pPr>
        <w:pStyle w:val="2"/>
        <w:numPr>
          <w:ilvl w:val="0"/>
          <w:numId w:val="2"/>
        </w:numPr>
        <w:rPr>
          <w:rFonts w:hint="eastAsia" w:ascii="Tahoma" w:hAnsi="Tahoma" w:cs="Tahoma"/>
          <w:sz w:val="36"/>
          <w:szCs w:val="36"/>
        </w:rPr>
      </w:pPr>
      <w:bookmarkStart w:id="6" w:name="_Toc18545"/>
      <w:r>
        <w:rPr>
          <w:rFonts w:hint="eastAsia" w:ascii="Tahoma" w:hAnsi="Tahoma" w:cs="Tahoma"/>
          <w:sz w:val="36"/>
          <w:szCs w:val="36"/>
        </w:rPr>
        <w:t>Device Installation</w:t>
      </w:r>
      <w:bookmarkEnd w:id="6"/>
    </w:p>
    <w:p>
      <w:pPr>
        <w:rPr>
          <w:rFonts w:hint="eastAsia" w:ascii="Tahoma" w:hAnsi="Tahoma" w:cs="Tahoma"/>
          <w:sz w:val="24"/>
          <w:szCs w:val="24"/>
        </w:rPr>
      </w:pPr>
      <w:r>
        <w:rPr>
          <w:rFonts w:ascii="Tahoma" w:hAnsi="Tahoma" w:cs="Tahoma"/>
          <w:sz w:val="24"/>
          <w:szCs w:val="24"/>
        </w:rPr>
        <w:t>B</w:t>
      </w:r>
      <w:r>
        <w:rPr>
          <w:rFonts w:hint="eastAsia" w:ascii="Tahoma" w:hAnsi="Tahoma" w:cs="Tahoma"/>
          <w:sz w:val="24"/>
          <w:szCs w:val="24"/>
        </w:rPr>
        <w:t>efore you start install the device, Please check the product you get with the packing list, if you have any problem please contact us or distributor in time.</w:t>
      </w:r>
    </w:p>
    <w:p>
      <w:pPr>
        <w:rPr>
          <w:rFonts w:hint="eastAsia" w:ascii="Tahoma" w:hAnsi="Tahoma" w:cs="Tahoma"/>
          <w:sz w:val="24"/>
          <w:szCs w:val="24"/>
        </w:rPr>
      </w:pPr>
    </w:p>
    <w:p>
      <w:pPr>
        <w:rPr>
          <w:rFonts w:hint="eastAsia" w:ascii="Tahoma" w:hAnsi="Tahoma" w:cs="Tahoma"/>
          <w:sz w:val="24"/>
          <w:szCs w:val="24"/>
        </w:rPr>
      </w:pPr>
    </w:p>
    <w:p>
      <w:pPr>
        <w:pStyle w:val="3"/>
        <w:numPr>
          <w:ilvl w:val="0"/>
          <w:numId w:val="0"/>
        </w:numPr>
        <w:tabs>
          <w:tab w:val="left" w:pos="426"/>
          <w:tab w:val="left" w:pos="567"/>
        </w:tabs>
        <w:ind w:leftChars="0"/>
        <w:rPr>
          <w:rFonts w:ascii="Tahoma" w:hAnsi="Tahoma" w:cs="Tahoma"/>
        </w:rPr>
      </w:pPr>
      <w:bookmarkStart w:id="7" w:name="_Toc280978107"/>
      <w:bookmarkStart w:id="8" w:name="_Toc283225678"/>
      <w:bookmarkStart w:id="9" w:name="_Toc304987922"/>
      <w:bookmarkStart w:id="10" w:name="_Toc15860"/>
      <w:r>
        <w:rPr>
          <w:rFonts w:hint="eastAsia" w:ascii="Tahoma" w:hAnsi="Tahoma" w:cs="Tahoma"/>
          <w:lang w:val="en-US" w:eastAsia="zh-CN"/>
        </w:rPr>
        <w:t xml:space="preserve">5.1 </w:t>
      </w:r>
      <w:r>
        <w:rPr>
          <w:rFonts w:ascii="Tahoma" w:hAnsi="Tahoma" w:cs="Tahoma"/>
        </w:rPr>
        <w:t>Prepare works</w:t>
      </w:r>
      <w:bookmarkEnd w:id="7"/>
      <w:bookmarkEnd w:id="8"/>
      <w:bookmarkEnd w:id="9"/>
      <w:bookmarkEnd w:id="10"/>
    </w:p>
    <w:p/>
    <w:p>
      <w:pPr>
        <w:pStyle w:val="17"/>
        <w:numPr>
          <w:ilvl w:val="0"/>
          <w:numId w:val="5"/>
        </w:numPr>
        <w:ind w:firstLineChars="0"/>
        <w:rPr>
          <w:rFonts w:ascii="Tahoma" w:hAnsi="Tahoma" w:cs="Tahoma"/>
          <w:sz w:val="24"/>
          <w:szCs w:val="24"/>
        </w:rPr>
      </w:pPr>
      <w:r>
        <w:rPr>
          <w:rFonts w:ascii="Tahoma" w:hAnsi="Tahoma" w:cs="Tahoma"/>
          <w:sz w:val="24"/>
          <w:szCs w:val="24"/>
        </w:rPr>
        <w:t>GPS product</w:t>
      </w:r>
      <w:r>
        <w:rPr>
          <w:rFonts w:hint="eastAsia" w:ascii="Tahoma" w:hAnsi="Tahoma" w:cs="Tahoma"/>
          <w:sz w:val="24"/>
          <w:szCs w:val="24"/>
        </w:rPr>
        <w:t xml:space="preserve"> </w:t>
      </w:r>
      <w:r>
        <w:rPr>
          <w:rFonts w:hint="eastAsia" w:ascii="Tahoma" w:hAnsi="Tahoma" w:cs="Tahoma"/>
          <w:sz w:val="24"/>
          <w:szCs w:val="24"/>
          <w:lang w:val="en-US" w:eastAsia="zh-CN"/>
        </w:rPr>
        <w:t>AT08+</w:t>
      </w:r>
    </w:p>
    <w:p>
      <w:pPr>
        <w:pStyle w:val="17"/>
        <w:numPr>
          <w:ilvl w:val="0"/>
          <w:numId w:val="5"/>
        </w:numPr>
        <w:ind w:firstLineChars="0"/>
        <w:rPr>
          <w:rFonts w:ascii="Tahoma" w:hAnsi="Tahoma" w:cs="Tahoma"/>
          <w:sz w:val="24"/>
          <w:szCs w:val="24"/>
        </w:rPr>
      </w:pPr>
      <w:r>
        <w:rPr>
          <w:rFonts w:ascii="Tahoma" w:hAnsi="Tahoma" w:cs="Tahoma"/>
          <w:sz w:val="24"/>
          <w:szCs w:val="24"/>
        </w:rPr>
        <w:t>Local GPRS SIM card</w:t>
      </w:r>
    </w:p>
    <w:p>
      <w:pPr>
        <w:pStyle w:val="17"/>
        <w:numPr>
          <w:ilvl w:val="0"/>
          <w:numId w:val="5"/>
        </w:numPr>
        <w:ind w:firstLineChars="0"/>
        <w:rPr>
          <w:rFonts w:ascii="Tahoma" w:hAnsi="Tahoma" w:cs="Tahoma"/>
          <w:sz w:val="24"/>
          <w:szCs w:val="24"/>
        </w:rPr>
      </w:pPr>
      <w:r>
        <w:rPr>
          <w:rFonts w:ascii="Tahoma" w:hAnsi="Tahoma" w:cs="Tahoma"/>
          <w:sz w:val="24"/>
          <w:szCs w:val="24"/>
        </w:rPr>
        <w:t>12V</w:t>
      </w:r>
      <w:r>
        <w:rPr>
          <w:rFonts w:hint="eastAsia" w:ascii="Tahoma" w:hAnsi="Tahoma" w:cs="Tahoma"/>
          <w:sz w:val="24"/>
          <w:szCs w:val="24"/>
          <w:lang w:val="en-US" w:eastAsia="zh-CN"/>
        </w:rPr>
        <w:t>/24V</w:t>
      </w:r>
      <w:r>
        <w:rPr>
          <w:rFonts w:ascii="Tahoma" w:hAnsi="Tahoma" w:cs="Tahoma"/>
          <w:sz w:val="24"/>
          <w:szCs w:val="24"/>
        </w:rPr>
        <w:t xml:space="preserve"> DC power supplier</w:t>
      </w:r>
    </w:p>
    <w:p/>
    <w:p>
      <w:pPr>
        <w:pStyle w:val="3"/>
        <w:numPr>
          <w:ilvl w:val="0"/>
          <w:numId w:val="0"/>
        </w:numPr>
        <w:tabs>
          <w:tab w:val="left" w:pos="426"/>
          <w:tab w:val="left" w:pos="567"/>
        </w:tabs>
        <w:ind w:leftChars="0"/>
        <w:rPr>
          <w:rFonts w:ascii="Tahoma" w:hAnsi="Tahoma" w:cs="Tahoma"/>
        </w:rPr>
      </w:pPr>
      <w:bookmarkStart w:id="11" w:name="_Toc23461"/>
      <w:r>
        <w:rPr>
          <w:rFonts w:hint="eastAsia" w:ascii="Tahoma" w:hAnsi="Tahoma" w:cs="Tahoma"/>
          <w:lang w:val="en-US" w:eastAsia="zh-CN"/>
        </w:rPr>
        <w:t xml:space="preserve">5.2 </w:t>
      </w:r>
      <w:r>
        <w:rPr>
          <w:rFonts w:hint="eastAsia" w:ascii="Tahoma" w:hAnsi="Tahoma" w:cs="Tahoma"/>
        </w:rPr>
        <w:t xml:space="preserve">SIM Card </w:t>
      </w:r>
      <w:r>
        <w:rPr>
          <w:rFonts w:ascii="Tahoma" w:hAnsi="Tahoma" w:cs="Tahoma"/>
        </w:rPr>
        <w:t>Installation</w:t>
      </w:r>
      <w:bookmarkEnd w:id="11"/>
    </w:p>
    <w:p>
      <w:pPr>
        <w:rPr>
          <w:rFonts w:ascii="Tahoma" w:hAnsi="Tahoma" w:cs="Tahoma"/>
          <w:sz w:val="24"/>
          <w:szCs w:val="24"/>
        </w:rPr>
      </w:pPr>
      <w:r>
        <w:rPr>
          <w:rFonts w:hint="eastAsia" w:ascii="Tahoma" w:hAnsi="Tahoma" w:cs="Tahoma"/>
          <w:sz w:val="24"/>
          <w:szCs w:val="24"/>
        </w:rPr>
        <w:t xml:space="preserve">This device need install a SIM Card, which must have GPRS data </w:t>
      </w:r>
      <w:r>
        <w:rPr>
          <w:rFonts w:ascii="Tahoma" w:hAnsi="Tahoma" w:cs="Tahoma"/>
          <w:sz w:val="24"/>
          <w:szCs w:val="24"/>
        </w:rPr>
        <w:t>transmission</w:t>
      </w:r>
      <w:r>
        <w:rPr>
          <w:rFonts w:hint="eastAsia" w:ascii="Tahoma" w:hAnsi="Tahoma" w:cs="Tahoma"/>
          <w:sz w:val="24"/>
          <w:szCs w:val="24"/>
        </w:rPr>
        <w:t xml:space="preserve"> and SMS </w:t>
      </w:r>
      <w:r>
        <w:rPr>
          <w:rFonts w:ascii="Tahoma" w:hAnsi="Tahoma" w:cs="Tahoma"/>
          <w:sz w:val="24"/>
          <w:szCs w:val="24"/>
        </w:rPr>
        <w:t>function</w:t>
      </w:r>
      <w:r>
        <w:rPr>
          <w:rFonts w:hint="eastAsia" w:ascii="Tahoma" w:hAnsi="Tahoma" w:cs="Tahoma"/>
          <w:sz w:val="24"/>
          <w:szCs w:val="24"/>
        </w:rPr>
        <w:t>. In default setting, this device will use around 1</w:t>
      </w:r>
      <w:r>
        <w:rPr>
          <w:rFonts w:hint="eastAsia" w:ascii="Tahoma" w:hAnsi="Tahoma" w:cs="Tahoma"/>
          <w:sz w:val="24"/>
          <w:szCs w:val="24"/>
          <w:lang w:val="en-US" w:eastAsia="zh-CN"/>
        </w:rPr>
        <w:t>0</w:t>
      </w:r>
      <w:r>
        <w:rPr>
          <w:rFonts w:hint="eastAsia" w:ascii="Tahoma" w:hAnsi="Tahoma" w:cs="Tahoma"/>
          <w:sz w:val="24"/>
          <w:szCs w:val="24"/>
        </w:rPr>
        <w:t xml:space="preserve">MB~20MB data flow, please select </w:t>
      </w:r>
      <w:r>
        <w:rPr>
          <w:rFonts w:ascii="Tahoma" w:hAnsi="Tahoma" w:cs="Tahoma"/>
          <w:sz w:val="24"/>
          <w:szCs w:val="24"/>
        </w:rPr>
        <w:t>suitable</w:t>
      </w:r>
      <w:r>
        <w:rPr>
          <w:rFonts w:hint="eastAsia" w:ascii="Tahoma" w:hAnsi="Tahoma" w:cs="Tahoma"/>
          <w:sz w:val="24"/>
          <w:szCs w:val="24"/>
        </w:rPr>
        <w:t xml:space="preserve"> package.</w:t>
      </w:r>
    </w:p>
    <w:p/>
    <w:p>
      <w:pPr>
        <w:rPr>
          <w:rFonts w:ascii="Tahoma" w:hAnsi="Tahoma" w:cs="Tahoma"/>
          <w:b/>
          <w:sz w:val="24"/>
          <w:szCs w:val="24"/>
        </w:rPr>
      </w:pPr>
      <w:r>
        <w:rPr>
          <w:rFonts w:hint="eastAsia" w:ascii="Tahoma" w:hAnsi="Tahoma" w:cs="Tahoma"/>
          <w:b/>
          <w:sz w:val="24"/>
          <w:szCs w:val="24"/>
        </w:rPr>
        <w:t>Note:</w:t>
      </w:r>
    </w:p>
    <w:p>
      <w:pPr>
        <w:pStyle w:val="17"/>
        <w:numPr>
          <w:ilvl w:val="0"/>
          <w:numId w:val="6"/>
        </w:numPr>
        <w:ind w:firstLineChars="0"/>
        <w:rPr>
          <w:rFonts w:ascii="Tahoma" w:hAnsi="Tahoma" w:cs="Tahoma"/>
          <w:sz w:val="24"/>
          <w:szCs w:val="24"/>
        </w:rPr>
      </w:pPr>
      <w:r>
        <w:rPr>
          <w:rFonts w:hint="eastAsia" w:ascii="Tahoma" w:hAnsi="Tahoma" w:cs="Tahoma"/>
          <w:sz w:val="24"/>
          <w:szCs w:val="24"/>
        </w:rPr>
        <w:t>Do not install SIM Card in opposite way.</w:t>
      </w:r>
    </w:p>
    <w:p>
      <w:pPr>
        <w:pStyle w:val="17"/>
        <w:numPr>
          <w:ilvl w:val="0"/>
          <w:numId w:val="6"/>
        </w:numPr>
        <w:ind w:firstLineChars="0"/>
        <w:rPr>
          <w:rFonts w:ascii="Tahoma" w:hAnsi="Tahoma" w:cs="Tahoma"/>
          <w:sz w:val="24"/>
          <w:szCs w:val="24"/>
        </w:rPr>
      </w:pPr>
      <w:r>
        <w:rPr>
          <w:rFonts w:hint="eastAsia" w:ascii="Tahoma" w:hAnsi="Tahoma" w:cs="Tahoma"/>
          <w:sz w:val="24"/>
          <w:szCs w:val="24"/>
        </w:rPr>
        <w:t>SIM Card must open GPRS data transmission function</w:t>
      </w:r>
    </w:p>
    <w:p>
      <w:pPr>
        <w:pStyle w:val="17"/>
        <w:numPr>
          <w:ilvl w:val="0"/>
          <w:numId w:val="6"/>
        </w:numPr>
        <w:ind w:firstLineChars="0"/>
        <w:rPr>
          <w:rFonts w:ascii="Tahoma" w:hAnsi="Tahoma" w:cs="Tahoma"/>
          <w:sz w:val="24"/>
          <w:szCs w:val="24"/>
        </w:rPr>
      </w:pPr>
      <w:r>
        <w:rPr>
          <w:rFonts w:hint="eastAsia" w:ascii="Tahoma" w:hAnsi="Tahoma" w:cs="Tahoma"/>
          <w:sz w:val="24"/>
          <w:szCs w:val="24"/>
        </w:rPr>
        <w:t>Confirm the SIM Card have enough balance inside.</w:t>
      </w:r>
    </w:p>
    <w:p>
      <w:pPr>
        <w:pStyle w:val="17"/>
        <w:numPr>
          <w:ilvl w:val="0"/>
          <w:numId w:val="6"/>
        </w:numPr>
        <w:ind w:firstLineChars="0"/>
        <w:rPr>
          <w:rFonts w:ascii="Tahoma" w:hAnsi="Tahoma" w:cs="Tahoma"/>
          <w:sz w:val="24"/>
          <w:szCs w:val="24"/>
        </w:rPr>
      </w:pPr>
      <w:r>
        <w:rPr>
          <w:rFonts w:hint="eastAsia" w:ascii="Tahoma" w:hAnsi="Tahoma" w:cs="Tahoma"/>
          <w:sz w:val="24"/>
          <w:szCs w:val="24"/>
        </w:rPr>
        <w:t>Test SIM card by cellphone to check if it can connect network</w:t>
      </w:r>
    </w:p>
    <w:p>
      <w:pPr>
        <w:pStyle w:val="17"/>
        <w:numPr>
          <w:ilvl w:val="0"/>
          <w:numId w:val="6"/>
        </w:numPr>
        <w:ind w:firstLineChars="0"/>
        <w:rPr>
          <w:rFonts w:ascii="Tahoma" w:hAnsi="Tahoma" w:cs="Tahoma"/>
          <w:sz w:val="24"/>
          <w:szCs w:val="24"/>
        </w:rPr>
      </w:pPr>
      <w:r>
        <w:rPr>
          <w:rFonts w:hint="eastAsia" w:ascii="Tahoma" w:hAnsi="Tahoma" w:cs="Tahoma"/>
          <w:sz w:val="24"/>
          <w:szCs w:val="24"/>
        </w:rPr>
        <w:t>Please do not remove or insert SIM Card without power off, to avoid the damage to SIM card and device</w:t>
      </w:r>
    </w:p>
    <w:p>
      <w:pPr>
        <w:pStyle w:val="17"/>
        <w:widowControl w:val="0"/>
        <w:numPr>
          <w:ilvl w:val="0"/>
          <w:numId w:val="0"/>
        </w:numPr>
        <w:jc w:val="both"/>
        <w:rPr>
          <w:rFonts w:hint="eastAsia" w:ascii="Tahoma" w:hAnsi="Tahoma" w:cs="Tahoma"/>
          <w:sz w:val="24"/>
          <w:szCs w:val="24"/>
        </w:rPr>
      </w:pPr>
    </w:p>
    <w:p>
      <w:pPr>
        <w:pStyle w:val="17"/>
        <w:widowControl w:val="0"/>
        <w:numPr>
          <w:ilvl w:val="0"/>
          <w:numId w:val="0"/>
        </w:numPr>
        <w:jc w:val="both"/>
        <w:rPr>
          <w:rFonts w:hint="eastAsia" w:ascii="Tahoma" w:hAnsi="Tahoma" w:cs="Tahoma"/>
          <w:sz w:val="24"/>
          <w:szCs w:val="24"/>
        </w:rPr>
      </w:pPr>
    </w:p>
    <w:p>
      <w:pPr>
        <w:pStyle w:val="3"/>
        <w:numPr>
          <w:ilvl w:val="0"/>
          <w:numId w:val="0"/>
        </w:numPr>
        <w:tabs>
          <w:tab w:val="left" w:pos="426"/>
          <w:tab w:val="left" w:pos="567"/>
        </w:tabs>
        <w:ind w:leftChars="0"/>
        <w:rPr>
          <w:rFonts w:hint="eastAsia" w:ascii="Tahoma" w:hAnsi="Tahoma" w:cs="Tahoma"/>
          <w:lang w:val="en-US" w:eastAsia="zh-CN"/>
        </w:rPr>
      </w:pPr>
      <w:bookmarkStart w:id="12" w:name="_Toc16598"/>
      <w:r>
        <w:rPr>
          <w:rFonts w:hint="eastAsia" w:ascii="Tahoma" w:hAnsi="Tahoma" w:cs="Tahoma"/>
          <w:lang w:val="en-US" w:eastAsia="zh-CN"/>
        </w:rPr>
        <w:t xml:space="preserve">5.3 </w:t>
      </w:r>
      <w:r>
        <w:rPr>
          <w:rFonts w:hint="eastAsia" w:ascii="Tahoma" w:hAnsi="Tahoma" w:cs="Tahoma"/>
        </w:rPr>
        <w:t xml:space="preserve">Device </w:t>
      </w:r>
      <w:r>
        <w:rPr>
          <w:rFonts w:hint="eastAsia" w:ascii="Tahoma" w:hAnsi="Tahoma" w:cs="Tahoma"/>
          <w:lang w:val="en-US" w:eastAsia="zh-CN"/>
        </w:rPr>
        <w:t>Connection Description</w:t>
      </w:r>
      <w:bookmarkEnd w:id="12"/>
    </w:p>
    <w:p>
      <w:pPr>
        <w:rPr>
          <w:rFonts w:hint="eastAsia"/>
        </w:rPr>
      </w:pPr>
      <w:r>
        <w:drawing>
          <wp:inline distT="0" distB="0" distL="114300" distR="114300">
            <wp:extent cx="1781175" cy="240982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781175" cy="2409825"/>
                    </a:xfrm>
                    <a:prstGeom prst="rect">
                      <a:avLst/>
                    </a:prstGeom>
                    <a:noFill/>
                    <a:ln w="9525">
                      <a:noFill/>
                    </a:ln>
                  </pic:spPr>
                </pic:pic>
              </a:graphicData>
            </a:graphic>
          </wp:inline>
        </w:drawing>
      </w:r>
    </w:p>
    <w:tbl>
      <w:tblPr>
        <w:tblStyle w:val="14"/>
        <w:tblW w:w="7286" w:type="dxa"/>
        <w:tblInd w:w="0" w:type="dxa"/>
        <w:tblLayout w:type="fixed"/>
        <w:tblCellMar>
          <w:top w:w="0" w:type="dxa"/>
          <w:left w:w="108" w:type="dxa"/>
          <w:bottom w:w="0" w:type="dxa"/>
          <w:right w:w="108" w:type="dxa"/>
        </w:tblCellMar>
      </w:tblPr>
      <w:tblGrid>
        <w:gridCol w:w="1158"/>
        <w:gridCol w:w="2373"/>
        <w:gridCol w:w="3755"/>
      </w:tblGrid>
      <w:tr>
        <w:tblPrEx>
          <w:tblLayout w:type="fixed"/>
          <w:tblCellMar>
            <w:top w:w="0" w:type="dxa"/>
            <w:left w:w="108" w:type="dxa"/>
            <w:bottom w:w="0" w:type="dxa"/>
            <w:right w:w="108" w:type="dxa"/>
          </w:tblCellMar>
        </w:tblPrEx>
        <w:tc>
          <w:tcPr>
            <w:tcW w:w="1158" w:type="dxa"/>
            <w:tcBorders>
              <w:bottom w:val="single" w:color="auto" w:sz="4" w:space="0"/>
              <w:right w:val="single" w:color="FFFFFF" w:sz="12" w:space="0"/>
            </w:tcBorders>
            <w:shd w:val="clear" w:color="auto" w:fill="000000"/>
            <w:vAlign w:val="top"/>
          </w:tcPr>
          <w:p>
            <w:pPr>
              <w:rPr>
                <w:rFonts w:hint="eastAsia" w:ascii="Tahoma" w:hAnsi="Tahoma" w:eastAsia="宋体" w:cs="Tahoma"/>
                <w:b/>
                <w:bCs/>
                <w:color w:val="FFFFFF"/>
                <w:sz w:val="24"/>
                <w:szCs w:val="24"/>
                <w:lang w:eastAsia="zh-CN"/>
              </w:rPr>
            </w:pPr>
            <w:r>
              <w:rPr>
                <w:rFonts w:hint="eastAsia" w:ascii="Tahoma" w:hAnsi="Tahoma" w:cs="Tahoma"/>
                <w:b/>
                <w:bCs/>
                <w:color w:val="FFFFFF"/>
                <w:sz w:val="24"/>
                <w:szCs w:val="24"/>
                <w:lang w:val="en-US" w:eastAsia="zh-CN"/>
              </w:rPr>
              <w:t>No.</w:t>
            </w:r>
          </w:p>
        </w:tc>
        <w:tc>
          <w:tcPr>
            <w:tcW w:w="2373" w:type="dxa"/>
            <w:tcBorders>
              <w:left w:val="single" w:color="FFFFFF" w:sz="12" w:space="0"/>
              <w:bottom w:val="single" w:color="auto" w:sz="4" w:space="0"/>
              <w:right w:val="single" w:color="FFFFFF" w:sz="12" w:space="0"/>
            </w:tcBorders>
            <w:shd w:val="clear" w:color="auto" w:fill="000000"/>
            <w:vAlign w:val="top"/>
          </w:tcPr>
          <w:p>
            <w:pPr>
              <w:rPr>
                <w:rFonts w:hint="eastAsia" w:ascii="Tahoma" w:hAnsi="Tahoma" w:eastAsia="宋体" w:cs="Tahoma"/>
                <w:b/>
                <w:bCs/>
                <w:color w:val="FFFFFF"/>
                <w:sz w:val="24"/>
                <w:szCs w:val="24"/>
                <w:lang w:eastAsia="zh-CN"/>
              </w:rPr>
            </w:pPr>
            <w:r>
              <w:rPr>
                <w:rFonts w:hint="eastAsia" w:ascii="Tahoma" w:hAnsi="Tahoma" w:cs="Tahoma"/>
                <w:b/>
                <w:bCs/>
                <w:color w:val="FFFFFF"/>
                <w:sz w:val="24"/>
                <w:szCs w:val="24"/>
                <w:lang w:val="en-US" w:eastAsia="zh-CN"/>
              </w:rPr>
              <w:t>Color</w:t>
            </w:r>
          </w:p>
        </w:tc>
        <w:tc>
          <w:tcPr>
            <w:tcW w:w="3755" w:type="dxa"/>
            <w:tcBorders>
              <w:left w:val="single" w:color="FFFFFF" w:sz="12" w:space="0"/>
              <w:bottom w:val="single" w:color="auto" w:sz="4" w:space="0"/>
            </w:tcBorders>
            <w:shd w:val="clear" w:color="auto" w:fill="000000"/>
            <w:vAlign w:val="top"/>
          </w:tcPr>
          <w:p>
            <w:pPr>
              <w:rPr>
                <w:rFonts w:ascii="Tahoma" w:hAnsi="Tahoma" w:cs="Tahoma"/>
                <w:b/>
                <w:bCs/>
                <w:color w:val="FFFFFF"/>
                <w:sz w:val="24"/>
                <w:szCs w:val="24"/>
              </w:rPr>
            </w:pPr>
            <w:r>
              <w:rPr>
                <w:rFonts w:hint="eastAsia" w:ascii="Tahoma" w:hAnsi="Tahoma" w:cs="Tahoma"/>
                <w:b/>
                <w:bCs/>
                <w:color w:val="FFFFFF"/>
                <w:sz w:val="24"/>
                <w:szCs w:val="24"/>
                <w:lang w:val="en-US" w:eastAsia="zh-CN"/>
              </w:rPr>
              <w:t>D</w:t>
            </w:r>
            <w:r>
              <w:rPr>
                <w:rFonts w:ascii="Tahoma" w:hAnsi="Tahoma" w:cs="Tahoma"/>
                <w:b/>
                <w:bCs/>
                <w:color w:val="FFFFFF"/>
                <w:sz w:val="24"/>
                <w:szCs w:val="24"/>
              </w:rPr>
              <w:t>escribe</w:t>
            </w:r>
          </w:p>
        </w:tc>
      </w:tr>
      <w:tr>
        <w:tblPrEx>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eastAsia="宋体" w:cs="Tahoma"/>
                <w:b/>
                <w:bCs/>
                <w:color w:val="auto"/>
                <w:sz w:val="24"/>
                <w:szCs w:val="24"/>
                <w:shd w:val="clear" w:fill="FFFFFF" w:themeFill="background1"/>
                <w:lang w:eastAsia="zh-CN"/>
              </w:rPr>
            </w:pPr>
            <w:r>
              <w:rPr>
                <w:rFonts w:hint="eastAsia" w:ascii="Tahoma" w:hAnsi="Tahoma" w:cs="Tahoma"/>
                <w:bCs/>
                <w:color w:val="auto"/>
                <w:sz w:val="24"/>
                <w:szCs w:val="24"/>
                <w:shd w:val="clear" w:fill="FFFFFF" w:themeFill="background1"/>
                <w:lang w:val="en-US" w:eastAsia="zh-CN"/>
              </w:rPr>
              <w:t>1</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ascii="Tahoma" w:hAnsi="Tahoma" w:cs="Tahoma"/>
                <w:color w:val="auto"/>
                <w:sz w:val="24"/>
                <w:szCs w:val="24"/>
                <w:shd w:val="clear" w:fill="FFFFFF" w:themeFill="background1"/>
              </w:rPr>
            </w:pPr>
            <w:r>
              <w:rPr>
                <w:rFonts w:hint="eastAsia" w:ascii="Tahoma" w:hAnsi="Tahoma" w:cs="Tahoma"/>
                <w:color w:val="auto"/>
                <w:sz w:val="24"/>
                <w:szCs w:val="24"/>
                <w:shd w:val="clear" w:fill="FFFFFF" w:themeFill="background1"/>
                <w:lang w:val="en-US" w:eastAsia="zh-CN"/>
              </w:rPr>
              <w:t>Red</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eastAsia="宋体" w:cs="Tahoma"/>
                <w:color w:val="auto"/>
                <w:sz w:val="24"/>
                <w:szCs w:val="24"/>
                <w:shd w:val="clear" w:fill="FFFFFF" w:themeFill="background1"/>
                <w:lang w:eastAsia="zh-CN"/>
              </w:rPr>
            </w:pPr>
            <w:r>
              <w:rPr>
                <w:rFonts w:hint="eastAsia" w:ascii="Tahoma" w:hAnsi="Tahoma" w:cs="Tahoma"/>
                <w:color w:val="auto"/>
                <w:sz w:val="24"/>
                <w:szCs w:val="24"/>
                <w:shd w:val="clear" w:fill="FFFFFF" w:themeFill="background1"/>
                <w:lang w:val="en-US" w:eastAsia="zh-CN"/>
              </w:rPr>
              <w:t>Power(+)</w:t>
            </w:r>
          </w:p>
        </w:tc>
      </w:tr>
      <w:tr>
        <w:tblPrEx>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eastAsia="宋体" w:cs="Tahoma"/>
                <w:b/>
                <w:bCs/>
                <w:color w:val="auto"/>
                <w:sz w:val="24"/>
                <w:szCs w:val="24"/>
                <w:shd w:val="clear" w:fill="FFFFFF" w:themeFill="background1"/>
                <w:lang w:eastAsia="zh-CN"/>
              </w:rPr>
            </w:pPr>
            <w:r>
              <w:rPr>
                <w:rFonts w:hint="eastAsia" w:ascii="Tahoma" w:hAnsi="Tahoma" w:cs="Tahoma"/>
                <w:bCs/>
                <w:color w:val="auto"/>
                <w:sz w:val="24"/>
                <w:szCs w:val="24"/>
                <w:shd w:val="clear" w:fill="FFFFFF" w:themeFill="background1"/>
                <w:lang w:val="en-US" w:eastAsia="zh-CN"/>
              </w:rPr>
              <w:t>2</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eastAsia="宋体" w:cs="Tahoma"/>
                <w:color w:val="auto"/>
                <w:sz w:val="24"/>
                <w:szCs w:val="24"/>
                <w:shd w:val="clear" w:fill="FFFFFF" w:themeFill="background1"/>
                <w:lang w:eastAsia="zh-CN"/>
              </w:rPr>
            </w:pPr>
            <w:r>
              <w:rPr>
                <w:rFonts w:hint="eastAsia" w:ascii="Tahoma" w:hAnsi="Tahoma" w:cs="Tahoma"/>
                <w:color w:val="auto"/>
                <w:sz w:val="24"/>
                <w:szCs w:val="24"/>
                <w:shd w:val="clear" w:fill="FFFFFF" w:themeFill="background1"/>
                <w:lang w:val="en-US" w:eastAsia="zh-CN"/>
              </w:rPr>
              <w:t>Black</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eastAsia="宋体" w:cs="Tahoma"/>
                <w:color w:val="auto"/>
                <w:sz w:val="24"/>
                <w:szCs w:val="24"/>
                <w:shd w:val="clear" w:fill="FFFFFF" w:themeFill="background1"/>
                <w:lang w:val="en-US" w:eastAsia="zh-CN"/>
              </w:rPr>
            </w:pPr>
            <w:r>
              <w:rPr>
                <w:rFonts w:hint="eastAsia" w:ascii="Tahoma" w:hAnsi="Tahoma" w:cs="Tahoma"/>
                <w:color w:val="auto"/>
                <w:sz w:val="24"/>
                <w:szCs w:val="24"/>
                <w:shd w:val="clear" w:fill="FFFFFF" w:themeFill="background1"/>
                <w:lang w:val="en-US" w:eastAsia="zh-CN"/>
              </w:rPr>
              <w:t>GND</w:t>
            </w:r>
          </w:p>
        </w:tc>
      </w:tr>
      <w:tr>
        <w:tblPrEx>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3</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White</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 xml:space="preserve">ACC </w:t>
            </w:r>
          </w:p>
        </w:tc>
      </w:tr>
      <w:tr>
        <w:tblPrEx>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4</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 xml:space="preserve">Yellow </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OUT1(Immobilize)</w:t>
            </w:r>
          </w:p>
        </w:tc>
      </w:tr>
      <w:tr>
        <w:tblPrEx>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5</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Brown</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OUT2</w:t>
            </w:r>
          </w:p>
        </w:tc>
      </w:tr>
      <w:tr>
        <w:tblPrEx>
          <w:tblLayout w:type="fixed"/>
          <w:tblCellMar>
            <w:top w:w="0" w:type="dxa"/>
            <w:left w:w="108" w:type="dxa"/>
            <w:bottom w:w="0" w:type="dxa"/>
            <w:right w:w="108" w:type="dxa"/>
          </w:tblCellMar>
        </w:tblPrEx>
        <w:trPr>
          <w:trHeight w:val="367" w:hRule="atLeast"/>
        </w:trPr>
        <w:tc>
          <w:tcPr>
            <w:tcW w:w="1158"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6</w:t>
            </w:r>
          </w:p>
        </w:tc>
        <w:tc>
          <w:tcPr>
            <w:tcW w:w="2373"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Blue</w:t>
            </w:r>
          </w:p>
        </w:tc>
        <w:tc>
          <w:tcPr>
            <w:tcW w:w="375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ascii="Tahoma" w:hAnsi="Tahoma" w:cs="Tahoma"/>
                <w:bCs/>
                <w:color w:val="auto"/>
                <w:sz w:val="24"/>
                <w:szCs w:val="24"/>
                <w:shd w:val="clear" w:fill="FFFFFF" w:themeFill="background1"/>
                <w:lang w:val="en-US" w:eastAsia="zh-CN"/>
              </w:rPr>
            </w:pPr>
            <w:r>
              <w:rPr>
                <w:rFonts w:hint="eastAsia" w:ascii="Tahoma" w:hAnsi="Tahoma" w:cs="Tahoma"/>
                <w:bCs/>
                <w:color w:val="auto"/>
                <w:sz w:val="24"/>
                <w:szCs w:val="24"/>
                <w:shd w:val="clear" w:fill="FFFFFF" w:themeFill="background1"/>
                <w:lang w:val="en-US" w:eastAsia="zh-CN"/>
              </w:rPr>
              <w:t>SOS(DEF</w:t>
            </w:r>
            <w:bookmarkStart w:id="16" w:name="_GoBack"/>
            <w:bookmarkEnd w:id="16"/>
            <w:r>
              <w:rPr>
                <w:rFonts w:hint="eastAsia" w:ascii="Tahoma" w:hAnsi="Tahoma" w:cs="Tahoma"/>
                <w:bCs/>
                <w:color w:val="auto"/>
                <w:sz w:val="24"/>
                <w:szCs w:val="24"/>
                <w:shd w:val="clear" w:fill="FFFFFF" w:themeFill="background1"/>
                <w:lang w:val="en-US" w:eastAsia="zh-CN"/>
              </w:rPr>
              <w:t>-)</w:t>
            </w:r>
          </w:p>
        </w:tc>
      </w:tr>
    </w:tbl>
    <w:p>
      <w:pPr>
        <w:rPr>
          <w:rFonts w:ascii="Tahoma" w:hAnsi="Tahoma" w:cs="Tahoma"/>
        </w:rPr>
      </w:pPr>
    </w:p>
    <w:p>
      <w:pPr>
        <w:pStyle w:val="3"/>
        <w:numPr>
          <w:ilvl w:val="0"/>
          <w:numId w:val="0"/>
        </w:numPr>
        <w:tabs>
          <w:tab w:val="left" w:pos="426"/>
          <w:tab w:val="left" w:pos="567"/>
        </w:tabs>
        <w:ind w:leftChars="0"/>
        <w:rPr>
          <w:rFonts w:ascii="Tahoma" w:hAnsi="Tahoma" w:cs="Tahoma"/>
        </w:rPr>
      </w:pPr>
      <w:bookmarkStart w:id="13" w:name="_Toc27560"/>
      <w:r>
        <w:rPr>
          <w:rFonts w:hint="eastAsia" w:ascii="Tahoma" w:hAnsi="Tahoma" w:cs="Tahoma"/>
          <w:lang w:val="en-US" w:eastAsia="zh-CN"/>
        </w:rPr>
        <w:t xml:space="preserve">5.4 </w:t>
      </w:r>
      <w:r>
        <w:rPr>
          <w:rFonts w:hint="eastAsia" w:ascii="Tahoma" w:hAnsi="Tahoma" w:cs="Tahoma"/>
        </w:rPr>
        <w:t>Device Install Position</w:t>
      </w:r>
      <w:bookmarkEnd w:id="13"/>
    </w:p>
    <w:p>
      <w:pPr>
        <w:rPr>
          <w:rFonts w:ascii="Tahoma" w:hAnsi="Tahoma" w:cs="Tahoma"/>
          <w:sz w:val="21"/>
          <w:szCs w:val="21"/>
        </w:rPr>
      </w:pPr>
      <w:r>
        <w:rPr>
          <w:rFonts w:hint="eastAsia" w:ascii="Tahoma" w:hAnsi="Tahoma" w:cs="Tahoma"/>
          <w:sz w:val="21"/>
          <w:szCs w:val="21"/>
        </w:rPr>
        <w:t xml:space="preserve">To install this device you need have some necessary </w:t>
      </w:r>
      <w:r>
        <w:rPr>
          <w:rFonts w:ascii="Tahoma" w:hAnsi="Tahoma" w:cs="Tahoma"/>
          <w:sz w:val="21"/>
          <w:szCs w:val="21"/>
        </w:rPr>
        <w:t>knowledge</w:t>
      </w:r>
      <w:r>
        <w:rPr>
          <w:rFonts w:hint="eastAsia" w:ascii="Tahoma" w:hAnsi="Tahoma" w:cs="Tahoma"/>
          <w:sz w:val="21"/>
          <w:szCs w:val="21"/>
        </w:rPr>
        <w:t xml:space="preserve"> about Car Electronics. So please make sure you have right person to make the first installation.</w:t>
      </w:r>
    </w:p>
    <w:p>
      <w:pPr>
        <w:rPr>
          <w:rFonts w:ascii="Tahoma" w:hAnsi="Tahoma" w:cs="Tahoma"/>
          <w:sz w:val="21"/>
          <w:szCs w:val="21"/>
        </w:rPr>
      </w:pPr>
      <w:r>
        <w:rPr>
          <w:rFonts w:hint="eastAsia" w:ascii="Tahoma" w:hAnsi="Tahoma" w:cs="Tahoma"/>
          <w:sz w:val="21"/>
          <w:szCs w:val="21"/>
        </w:rPr>
        <w:t>In the installation process, do not power on device. The following is some problem may facing in the installation process, please note:</w:t>
      </w:r>
    </w:p>
    <w:p>
      <w:pPr>
        <w:rPr>
          <w:rFonts w:ascii="Tahoma" w:hAnsi="Tahoma" w:cs="Tahoma"/>
          <w:sz w:val="21"/>
          <w:szCs w:val="21"/>
        </w:rPr>
      </w:pPr>
    </w:p>
    <w:p>
      <w:pPr>
        <w:rPr>
          <w:rFonts w:ascii="Tahoma" w:hAnsi="Tahoma" w:cs="Tahoma"/>
          <w:sz w:val="24"/>
          <w:szCs w:val="24"/>
        </w:rPr>
      </w:pPr>
      <w:r>
        <w:rPr>
          <w:rFonts w:hint="eastAsia" w:ascii="Tahoma" w:hAnsi="Tahoma" w:cs="Tahoma"/>
          <w:sz w:val="21"/>
          <w:szCs w:val="21"/>
        </w:rPr>
        <w:t>There have two kind of way to install the device: Hidden install and Open type install. When install in special-purpose vehicle you can select hidden install, and when install in temporary vehicle you can select Open type install.</w:t>
      </w:r>
    </w:p>
    <w:p>
      <w:pPr>
        <w:pStyle w:val="17"/>
        <w:numPr>
          <w:ilvl w:val="0"/>
          <w:numId w:val="7"/>
        </w:numPr>
        <w:tabs>
          <w:tab w:val="left" w:pos="284"/>
        </w:tabs>
        <w:ind w:left="284" w:hanging="284" w:firstLineChars="0"/>
        <w:rPr>
          <w:rFonts w:ascii="Tahoma" w:hAnsi="Tahoma" w:cs="Tahoma"/>
          <w:sz w:val="18"/>
          <w:szCs w:val="18"/>
        </w:rPr>
      </w:pPr>
      <w:r>
        <w:rPr>
          <w:rFonts w:hint="eastAsia" w:ascii="Tahoma" w:hAnsi="Tahoma" w:cs="Tahoma"/>
          <w:sz w:val="18"/>
          <w:szCs w:val="18"/>
        </w:rPr>
        <w:t>To avoid be broken, the install position of the device should be hidden. The suggest positions are:</w:t>
      </w:r>
    </w:p>
    <w:p>
      <w:pPr>
        <w:pStyle w:val="17"/>
        <w:tabs>
          <w:tab w:val="left" w:pos="284"/>
        </w:tabs>
        <w:ind w:left="284" w:firstLine="0" w:firstLineChars="0"/>
        <w:rPr>
          <w:rFonts w:ascii="Tahoma" w:hAnsi="Tahoma" w:cs="Tahoma"/>
          <w:sz w:val="18"/>
          <w:szCs w:val="18"/>
        </w:rPr>
      </w:pPr>
      <w:r>
        <w:rPr>
          <w:rFonts w:hint="eastAsia" w:ascii="Tahoma" w:hAnsi="Tahoma" w:cs="Tahoma"/>
          <w:sz w:val="18"/>
          <w:szCs w:val="18"/>
        </w:rPr>
        <w:sym w:font="Wingdings" w:char="F081"/>
      </w:r>
      <w:r>
        <w:rPr>
          <w:rFonts w:hint="eastAsia" w:ascii="Tahoma" w:hAnsi="Tahoma" w:cs="Tahoma"/>
          <w:sz w:val="18"/>
          <w:szCs w:val="18"/>
        </w:rPr>
        <w:t xml:space="preserve"> Covert within the </w:t>
      </w:r>
      <w:r>
        <w:rPr>
          <w:rFonts w:ascii="Tahoma" w:hAnsi="Tahoma" w:cs="Tahoma"/>
          <w:sz w:val="18"/>
          <w:szCs w:val="18"/>
        </w:rPr>
        <w:t>dal</w:t>
      </w:r>
      <w:r>
        <w:rPr>
          <w:rFonts w:hint="eastAsia" w:ascii="Tahoma" w:hAnsi="Tahoma" w:cs="Tahoma"/>
          <w:sz w:val="18"/>
          <w:szCs w:val="18"/>
        </w:rPr>
        <w:t>l</w:t>
      </w:r>
      <w:r>
        <w:rPr>
          <w:rFonts w:ascii="Tahoma" w:hAnsi="Tahoma" w:cs="Tahoma"/>
          <w:sz w:val="18"/>
          <w:szCs w:val="18"/>
        </w:rPr>
        <w:t>e</w:t>
      </w:r>
      <w:r>
        <w:rPr>
          <w:rFonts w:hint="eastAsia" w:ascii="Tahoma" w:hAnsi="Tahoma" w:cs="Tahoma"/>
          <w:sz w:val="18"/>
          <w:szCs w:val="18"/>
        </w:rPr>
        <w:t xml:space="preserve"> below the front windshield glass;</w:t>
      </w:r>
    </w:p>
    <w:p>
      <w:pPr>
        <w:pStyle w:val="17"/>
        <w:tabs>
          <w:tab w:val="left" w:pos="284"/>
        </w:tabs>
        <w:ind w:left="284" w:firstLine="0" w:firstLineChars="0"/>
        <w:rPr>
          <w:rFonts w:ascii="Tahoma" w:hAnsi="Tahoma" w:cs="Tahoma"/>
          <w:sz w:val="18"/>
          <w:szCs w:val="18"/>
        </w:rPr>
      </w:pPr>
      <w:r>
        <w:rPr>
          <w:rFonts w:hint="eastAsia" w:ascii="Tahoma" w:hAnsi="Tahoma" w:cs="Tahoma"/>
          <w:sz w:val="18"/>
          <w:szCs w:val="18"/>
        </w:rPr>
        <w:sym w:font="Wingdings" w:char="F082"/>
      </w:r>
      <w:r>
        <w:rPr>
          <w:rFonts w:hint="eastAsia" w:ascii="Tahoma" w:hAnsi="Tahoma" w:cs="Tahoma"/>
          <w:sz w:val="18"/>
          <w:szCs w:val="18"/>
        </w:rPr>
        <w:t xml:space="preserve"> Covert around the front instruments panel (the cover of the instruments should not be metal)</w:t>
      </w:r>
    </w:p>
    <w:p>
      <w:pPr>
        <w:pStyle w:val="17"/>
        <w:tabs>
          <w:tab w:val="left" w:pos="284"/>
        </w:tabs>
        <w:ind w:left="284" w:firstLine="0" w:firstLineChars="0"/>
        <w:rPr>
          <w:rFonts w:ascii="Tahoma" w:hAnsi="Tahoma" w:cs="Tahoma"/>
          <w:sz w:val="18"/>
          <w:szCs w:val="18"/>
        </w:rPr>
      </w:pPr>
      <w:r>
        <w:rPr>
          <w:rFonts w:ascii="Tahoma" w:hAnsi="Tahoma" w:cs="Tahoma"/>
          <w:sz w:val="18"/>
          <w:szCs w:val="18"/>
        </w:rPr>
        <w:sym w:font="Wingdings" w:char="F083"/>
      </w:r>
      <w:r>
        <w:rPr>
          <w:rFonts w:hint="eastAsia" w:ascii="Tahoma" w:hAnsi="Tahoma" w:cs="Tahoma"/>
          <w:sz w:val="18"/>
          <w:szCs w:val="18"/>
        </w:rPr>
        <w:t xml:space="preserve"> Place Under the dalle below the rear </w:t>
      </w:r>
      <w:r>
        <w:rPr>
          <w:rFonts w:ascii="Tahoma" w:hAnsi="Tahoma" w:cs="Tahoma"/>
          <w:sz w:val="18"/>
          <w:szCs w:val="18"/>
        </w:rPr>
        <w:t>windshield</w:t>
      </w:r>
      <w:r>
        <w:rPr>
          <w:rFonts w:hint="eastAsia" w:ascii="Tahoma" w:hAnsi="Tahoma" w:cs="Tahoma"/>
          <w:sz w:val="18"/>
          <w:szCs w:val="18"/>
        </w:rPr>
        <w:t xml:space="preserve"> glass of the car.</w:t>
      </w:r>
    </w:p>
    <w:p>
      <w:pPr>
        <w:pStyle w:val="17"/>
        <w:numPr>
          <w:ilvl w:val="0"/>
          <w:numId w:val="7"/>
        </w:numPr>
        <w:tabs>
          <w:tab w:val="left" w:pos="284"/>
        </w:tabs>
        <w:ind w:left="284" w:hanging="284" w:firstLineChars="0"/>
        <w:rPr>
          <w:rFonts w:ascii="Tahoma" w:hAnsi="Tahoma" w:cs="Tahoma"/>
          <w:sz w:val="18"/>
          <w:szCs w:val="18"/>
        </w:rPr>
      </w:pPr>
      <w:r>
        <w:rPr>
          <w:rFonts w:hint="eastAsia" w:ascii="Tahoma" w:hAnsi="Tahoma" w:cs="Tahoma"/>
          <w:sz w:val="18"/>
          <w:szCs w:val="18"/>
        </w:rPr>
        <w:t>Avoid the positions round emitters, such as reverse sensor, burglar alarm and other vehicle-mounted communication devices.</w:t>
      </w:r>
    </w:p>
    <w:p>
      <w:pPr>
        <w:pStyle w:val="17"/>
        <w:numPr>
          <w:ilvl w:val="0"/>
          <w:numId w:val="7"/>
        </w:numPr>
        <w:tabs>
          <w:tab w:val="left" w:pos="284"/>
        </w:tabs>
        <w:ind w:left="284" w:hanging="284" w:firstLineChars="0"/>
        <w:rPr>
          <w:rFonts w:ascii="Tahoma" w:hAnsi="Tahoma" w:cs="Tahoma"/>
          <w:sz w:val="18"/>
          <w:szCs w:val="18"/>
        </w:rPr>
      </w:pPr>
      <w:r>
        <w:rPr>
          <w:rFonts w:hint="eastAsia" w:ascii="Tahoma" w:hAnsi="Tahoma" w:cs="Tahoma"/>
          <w:sz w:val="18"/>
          <w:szCs w:val="18"/>
        </w:rPr>
        <w:t xml:space="preserve">Use the ribbon or </w:t>
      </w:r>
      <w:r>
        <w:rPr>
          <w:rFonts w:ascii="Tahoma" w:hAnsi="Tahoma" w:cs="Tahoma"/>
          <w:sz w:val="18"/>
          <w:szCs w:val="18"/>
        </w:rPr>
        <w:t>sponge</w:t>
      </w:r>
      <w:r>
        <w:rPr>
          <w:rFonts w:hint="eastAsia" w:ascii="Tahoma" w:hAnsi="Tahoma" w:cs="Tahoma"/>
          <w:sz w:val="18"/>
          <w:szCs w:val="18"/>
        </w:rPr>
        <w:t xml:space="preserve"> powerful double-sided adhesive to fasten the device.</w:t>
      </w:r>
    </w:p>
    <w:p>
      <w:pPr>
        <w:pStyle w:val="17"/>
        <w:numPr>
          <w:ilvl w:val="0"/>
          <w:numId w:val="7"/>
        </w:numPr>
        <w:tabs>
          <w:tab w:val="left" w:pos="284"/>
        </w:tabs>
        <w:ind w:left="284" w:hanging="284" w:firstLineChars="0"/>
        <w:rPr>
          <w:rFonts w:ascii="Tahoma" w:hAnsi="Tahoma" w:cs="Tahoma"/>
          <w:b/>
          <w:bCs/>
          <w:sz w:val="18"/>
          <w:szCs w:val="18"/>
        </w:rPr>
      </w:pPr>
      <w:r>
        <w:rPr>
          <w:rFonts w:hint="eastAsia" w:ascii="Tahoma" w:hAnsi="Tahoma" w:cs="Tahoma"/>
          <w:sz w:val="18"/>
          <w:szCs w:val="18"/>
        </w:rPr>
        <w:t>The device GSM Antenna and GPS Antenna are build-in, please make sure the GPS receiving surface (the side with LED indicator) face to sky and no metal shelter above when install.</w:t>
      </w:r>
    </w:p>
    <w:p>
      <w:pPr>
        <w:pStyle w:val="17"/>
        <w:tabs>
          <w:tab w:val="left" w:pos="142"/>
        </w:tabs>
        <w:ind w:firstLine="0" w:firstLineChars="0"/>
        <w:rPr>
          <w:rFonts w:ascii="Tahoma" w:hAnsi="Tahoma" w:cs="Tahoma"/>
          <w:b/>
          <w:bCs/>
          <w:sz w:val="21"/>
          <w:szCs w:val="21"/>
        </w:rPr>
      </w:pPr>
      <w:r>
        <w:rPr>
          <w:rFonts w:hint="eastAsia" w:ascii="Tahoma" w:hAnsi="Tahoma" w:cs="Tahoma"/>
          <w:b/>
          <w:bCs/>
          <w:sz w:val="21"/>
          <w:szCs w:val="21"/>
        </w:rPr>
        <w:t>Note:</w:t>
      </w:r>
    </w:p>
    <w:p>
      <w:pPr>
        <w:pStyle w:val="17"/>
        <w:numPr>
          <w:ilvl w:val="0"/>
          <w:numId w:val="8"/>
        </w:numPr>
        <w:ind w:firstLineChars="0"/>
        <w:rPr>
          <w:rFonts w:ascii="Tahoma" w:hAnsi="Tahoma" w:cs="Tahoma"/>
          <w:sz w:val="18"/>
          <w:szCs w:val="18"/>
        </w:rPr>
      </w:pPr>
      <w:r>
        <w:rPr>
          <w:rFonts w:hint="eastAsia" w:ascii="Tahoma" w:hAnsi="Tahoma" w:cs="Tahoma"/>
          <w:sz w:val="18"/>
          <w:szCs w:val="18"/>
        </w:rPr>
        <w:t>If there have metal thermal-protective coating or warm up coating on the windshield glass, the GPS signal will be damped. That may cause the device work abnormal, please change install position.</w:t>
      </w:r>
    </w:p>
    <w:p>
      <w:pPr>
        <w:pStyle w:val="17"/>
        <w:numPr>
          <w:ilvl w:val="0"/>
          <w:numId w:val="8"/>
        </w:numPr>
        <w:ind w:firstLineChars="0"/>
        <w:rPr>
          <w:rFonts w:ascii="Tahoma" w:hAnsi="Tahoma" w:cs="Tahoma"/>
          <w:sz w:val="18"/>
          <w:szCs w:val="18"/>
        </w:rPr>
      </w:pPr>
      <w:r>
        <w:rPr>
          <w:rFonts w:hint="eastAsia" w:ascii="Tahoma" w:hAnsi="Tahoma" w:cs="Tahoma"/>
          <w:sz w:val="18"/>
          <w:szCs w:val="18"/>
        </w:rPr>
        <w:t xml:space="preserve">If you want to </w:t>
      </w:r>
      <w:r>
        <w:rPr>
          <w:rFonts w:ascii="Tahoma" w:hAnsi="Tahoma" w:cs="Tahoma"/>
          <w:sz w:val="18"/>
          <w:szCs w:val="18"/>
        </w:rPr>
        <w:t>install</w:t>
      </w:r>
      <w:r>
        <w:rPr>
          <w:rFonts w:hint="eastAsia" w:ascii="Tahoma" w:hAnsi="Tahoma" w:cs="Tahoma"/>
          <w:sz w:val="18"/>
          <w:szCs w:val="18"/>
        </w:rPr>
        <w:t xml:space="preserve"> the device by Open type, you can paste the </w:t>
      </w:r>
      <w:r>
        <w:rPr>
          <w:rFonts w:ascii="Tahoma" w:hAnsi="Tahoma" w:cs="Tahoma"/>
          <w:sz w:val="18"/>
          <w:szCs w:val="18"/>
        </w:rPr>
        <w:t>Velcro</w:t>
      </w:r>
      <w:r>
        <w:rPr>
          <w:rFonts w:hint="eastAsia" w:ascii="Tahoma" w:hAnsi="Tahoma" w:cs="Tahoma"/>
          <w:sz w:val="18"/>
          <w:szCs w:val="18"/>
        </w:rPr>
        <w:t xml:space="preserve"> tape on the dalle below the front windshield glass, </w:t>
      </w:r>
      <w:r>
        <w:rPr>
          <w:rFonts w:ascii="Tahoma" w:hAnsi="Tahoma" w:cs="Tahoma"/>
          <w:sz w:val="18"/>
          <w:szCs w:val="18"/>
        </w:rPr>
        <w:t>and then</w:t>
      </w:r>
      <w:r>
        <w:rPr>
          <w:rFonts w:hint="eastAsia" w:ascii="Tahoma" w:hAnsi="Tahoma" w:cs="Tahoma"/>
          <w:sz w:val="18"/>
          <w:szCs w:val="18"/>
        </w:rPr>
        <w:t xml:space="preserve"> fasten the device on it.</w:t>
      </w:r>
    </w:p>
    <w:p>
      <w:pPr>
        <w:pStyle w:val="2"/>
        <w:numPr>
          <w:ilvl w:val="0"/>
          <w:numId w:val="2"/>
        </w:numPr>
        <w:rPr>
          <w:rFonts w:hint="eastAsia" w:ascii="Tahoma" w:hAnsi="Tahoma" w:cs="Tahoma"/>
          <w:sz w:val="36"/>
          <w:szCs w:val="36"/>
        </w:rPr>
      </w:pPr>
      <w:bookmarkStart w:id="14" w:name="_Toc23667"/>
      <w:r>
        <w:rPr>
          <w:rFonts w:hint="eastAsia" w:ascii="Tahoma" w:hAnsi="Tahoma" w:cs="Tahoma"/>
          <w:sz w:val="36"/>
          <w:szCs w:val="36"/>
        </w:rPr>
        <w:t>Commands</w:t>
      </w:r>
      <w:r>
        <w:rPr>
          <w:rFonts w:hint="eastAsia" w:ascii="Tahoma" w:hAnsi="Tahoma" w:cs="Tahoma"/>
          <w:sz w:val="36"/>
          <w:szCs w:val="36"/>
          <w:lang w:val="en-US" w:eastAsia="zh-CN"/>
        </w:rPr>
        <w:t xml:space="preserve"> list</w:t>
      </w:r>
      <w:r>
        <w:rPr>
          <w:rFonts w:hint="eastAsia" w:ascii="Tahoma" w:hAnsi="Tahoma" w:cs="Tahoma"/>
          <w:sz w:val="36"/>
          <w:szCs w:val="36"/>
        </w:rPr>
        <w:t>(SMS</w:t>
      </w:r>
      <w:r>
        <w:rPr>
          <w:rFonts w:hint="eastAsia" w:ascii="Tahoma" w:hAnsi="Tahoma" w:cs="Tahoma"/>
          <w:sz w:val="36"/>
          <w:szCs w:val="36"/>
          <w:lang w:val="en-US" w:eastAsia="zh-CN"/>
        </w:rPr>
        <w:t>/Serial Command</w:t>
      </w:r>
      <w:r>
        <w:rPr>
          <w:rFonts w:hint="eastAsia" w:ascii="Tahoma" w:hAnsi="Tahoma" w:cs="Tahoma"/>
          <w:sz w:val="36"/>
          <w:szCs w:val="36"/>
        </w:rPr>
        <w:t>)</w:t>
      </w:r>
      <w:bookmarkEnd w:id="14"/>
    </w:p>
    <w:p>
      <w:pPr>
        <w:rPr>
          <w:rFonts w:hint="default" w:ascii="Arial" w:hAnsi="Arial" w:cs="Arial"/>
          <w:sz w:val="21"/>
          <w:szCs w:val="21"/>
        </w:rPr>
      </w:pPr>
      <w:r>
        <w:rPr>
          <w:rFonts w:hint="default" w:ascii="Arial" w:hAnsi="Arial" w:cs="Arial"/>
          <w:sz w:val="21"/>
          <w:szCs w:val="21"/>
        </w:rPr>
        <w:t>To make the device work on GPRS mode together the control center software system, we have to set some parameters to make the device know where and how to connect the server.</w:t>
      </w:r>
    </w:p>
    <w:p>
      <w:pPr>
        <w:rPr>
          <w:rFonts w:hint="default" w:ascii="Arial" w:hAnsi="Arial" w:cs="Arial"/>
          <w:sz w:val="21"/>
          <w:szCs w:val="21"/>
        </w:rPr>
      </w:pPr>
      <w:r>
        <w:rPr>
          <w:rFonts w:hint="eastAsia" w:ascii="Tahoma" w:hAnsi="Tahoma" w:cs="Tahoma"/>
          <w:b w:val="0"/>
          <w:bCs w:val="0"/>
          <w:sz w:val="21"/>
          <w:szCs w:val="21"/>
          <w:highlight w:val="yellow"/>
          <w:lang w:val="en-US" w:eastAsia="zh-CN"/>
        </w:rPr>
        <w:t>Note: All commands are case sensitive, please check carefully before send the command!</w:t>
      </w:r>
    </w:p>
    <w:p>
      <w:pPr>
        <w:rPr>
          <w:rFonts w:hint="default" w:ascii="Arial" w:hAnsi="Arial" w:cs="Arial"/>
          <w:sz w:val="21"/>
          <w:szCs w:val="21"/>
        </w:rPr>
      </w:pPr>
      <w:r>
        <w:rPr>
          <w:rFonts w:hint="default" w:ascii="Arial" w:hAnsi="Arial" w:cs="Arial"/>
          <w:sz w:val="21"/>
          <w:szCs w:val="21"/>
        </w:rPr>
        <w:t>The following parameters must be set before you use this device:</w:t>
      </w:r>
    </w:p>
    <w:p>
      <w:pPr>
        <w:pStyle w:val="17"/>
        <w:numPr>
          <w:ilvl w:val="0"/>
          <w:numId w:val="9"/>
        </w:numPr>
        <w:ind w:firstLineChars="0"/>
        <w:rPr>
          <w:rFonts w:hint="default" w:ascii="Arial" w:hAnsi="Arial" w:cs="Arial"/>
          <w:sz w:val="21"/>
          <w:szCs w:val="21"/>
        </w:rPr>
      </w:pPr>
      <w:r>
        <w:rPr>
          <w:rFonts w:hint="default" w:ascii="Arial" w:hAnsi="Arial" w:cs="Arial"/>
          <w:sz w:val="21"/>
          <w:szCs w:val="21"/>
        </w:rPr>
        <w:t>S</w:t>
      </w:r>
      <w:r>
        <w:rPr>
          <w:rFonts w:hint="default" w:ascii="Arial" w:hAnsi="Arial" w:cs="Arial"/>
          <w:sz w:val="21"/>
          <w:szCs w:val="21"/>
          <w:lang w:val="en-US" w:eastAsia="zh-CN"/>
        </w:rPr>
        <w:t>et s</w:t>
      </w:r>
      <w:r>
        <w:rPr>
          <w:rFonts w:hint="default" w:ascii="Arial" w:hAnsi="Arial" w:cs="Arial"/>
          <w:sz w:val="21"/>
          <w:szCs w:val="21"/>
        </w:rPr>
        <w:t xml:space="preserve">erver IP and Port </w:t>
      </w:r>
    </w:p>
    <w:p>
      <w:pPr>
        <w:pStyle w:val="17"/>
        <w:numPr>
          <w:ilvl w:val="0"/>
          <w:numId w:val="0"/>
        </w:numPr>
        <w:ind w:leftChars="0"/>
        <w:rPr>
          <w:rFonts w:hint="default" w:ascii="Arial" w:hAnsi="Arial" w:cs="Arial"/>
          <w:sz w:val="21"/>
          <w:szCs w:val="21"/>
        </w:rPr>
      </w:pPr>
      <w:r>
        <w:rPr>
          <w:rFonts w:hint="default" w:ascii="Arial" w:hAnsi="Arial" w:cs="Arial"/>
          <w:b/>
          <w:bCs/>
          <w:sz w:val="21"/>
          <w:szCs w:val="21"/>
          <w:lang w:val="en-US" w:eastAsia="zh-CN"/>
        </w:rPr>
        <w:t xml:space="preserve">SMS command: </w:t>
      </w:r>
      <w:r>
        <w:rPr>
          <w:rFonts w:hint="default" w:ascii="Arial" w:hAnsi="Arial" w:cs="Arial"/>
          <w:b/>
          <w:bCs/>
          <w:sz w:val="21"/>
          <w:szCs w:val="21"/>
        </w:rPr>
        <w:t>AS1</w:t>
      </w:r>
      <w:r>
        <w:rPr>
          <w:rFonts w:hint="eastAsia" w:ascii="Arial" w:hAnsi="Arial" w:cs="Arial"/>
          <w:b/>
          <w:bCs/>
          <w:sz w:val="21"/>
          <w:szCs w:val="21"/>
          <w:lang w:val="en-US" w:eastAsia="zh-CN"/>
        </w:rPr>
        <w:t>107</w:t>
      </w:r>
      <w:r>
        <w:rPr>
          <w:rFonts w:hint="default" w:ascii="Arial" w:hAnsi="Arial" w:cs="Arial"/>
          <w:b/>
          <w:bCs/>
          <w:sz w:val="21"/>
          <w:szCs w:val="21"/>
        </w:rPr>
        <w:t>*269#1,</w:t>
      </w:r>
      <w:r>
        <w:rPr>
          <w:rFonts w:hint="default" w:ascii="Arial" w:hAnsi="Arial" w:cs="Arial"/>
          <w:b/>
          <w:bCs/>
          <w:color w:val="7030A0"/>
          <w:sz w:val="21"/>
          <w:szCs w:val="21"/>
          <w:lang w:val="en-US" w:eastAsia="zh-CN"/>
        </w:rPr>
        <w:t>120.24.225.253</w:t>
      </w:r>
      <w:r>
        <w:rPr>
          <w:rFonts w:hint="default" w:ascii="Arial" w:hAnsi="Arial" w:cs="Arial"/>
          <w:b/>
          <w:bCs/>
          <w:sz w:val="21"/>
          <w:szCs w:val="21"/>
        </w:rPr>
        <w:t>,</w:t>
      </w:r>
      <w:r>
        <w:rPr>
          <w:rFonts w:hint="default" w:ascii="Arial" w:hAnsi="Arial" w:cs="Arial"/>
          <w:b/>
          <w:bCs/>
          <w:color w:val="0000FF"/>
          <w:sz w:val="21"/>
          <w:szCs w:val="21"/>
          <w:lang w:val="en-US" w:eastAsia="zh-CN"/>
        </w:rPr>
        <w:t>5577</w:t>
      </w:r>
      <w:r>
        <w:rPr>
          <w:rFonts w:hint="default" w:ascii="Arial" w:hAnsi="Arial" w:cs="Arial"/>
          <w:b/>
          <w:bCs/>
          <w:sz w:val="21"/>
          <w:szCs w:val="21"/>
        </w:rPr>
        <w:t>,</w:t>
      </w:r>
      <w:r>
        <w:rPr>
          <w:rFonts w:hint="default" w:ascii="Arial" w:hAnsi="Arial" w:cs="Arial"/>
          <w:b/>
          <w:bCs/>
          <w:color w:val="FF0000"/>
          <w:sz w:val="21"/>
          <w:szCs w:val="21"/>
        </w:rPr>
        <w:t>0</w:t>
      </w:r>
      <w:r>
        <w:rPr>
          <w:rFonts w:hint="eastAsia" w:ascii="Arial" w:hAnsi="Arial" w:cs="Arial"/>
          <w:b/>
          <w:bCs/>
          <w:color w:val="FF0000"/>
          <w:sz w:val="21"/>
          <w:szCs w:val="21"/>
          <w:lang w:val="en-US" w:eastAsia="zh-CN"/>
        </w:rPr>
        <w:t>#</w:t>
      </w:r>
    </w:p>
    <w:p>
      <w:pPr>
        <w:pStyle w:val="17"/>
        <w:ind w:left="360" w:firstLine="0" w:firstLineChars="0"/>
        <w:jc w:val="left"/>
        <w:rPr>
          <w:rFonts w:hint="default" w:ascii="Arial" w:hAnsi="Arial" w:cs="Arial"/>
          <w:b/>
          <w:bCs/>
          <w:sz w:val="21"/>
          <w:szCs w:val="21"/>
        </w:rPr>
      </w:pPr>
      <w:r>
        <w:rPr>
          <w:rFonts w:hint="default" w:ascii="Arial" w:hAnsi="Arial" w:cs="Arial"/>
          <w:sz w:val="21"/>
          <w:szCs w:val="21"/>
        </w:rPr>
        <w:t xml:space="preserve">Device must have a server to upload the data to; in default it is set to our server IP and Port, if you use your own server, tell us before you place an order. The setting command is No.1, for example:  </w:t>
      </w:r>
      <w:r>
        <w:rPr>
          <w:rFonts w:hint="default" w:ascii="Arial" w:hAnsi="Arial" w:cs="Arial"/>
          <w:b/>
          <w:bCs/>
          <w:sz w:val="21"/>
          <w:szCs w:val="21"/>
        </w:rPr>
        <w:t>AS1</w:t>
      </w:r>
      <w:r>
        <w:rPr>
          <w:rFonts w:hint="eastAsia" w:ascii="Arial" w:hAnsi="Arial" w:cs="Arial"/>
          <w:b/>
          <w:bCs/>
          <w:sz w:val="21"/>
          <w:szCs w:val="21"/>
          <w:lang w:val="en-US" w:eastAsia="zh-CN"/>
        </w:rPr>
        <w:t>107*</w:t>
      </w:r>
      <w:r>
        <w:rPr>
          <w:rFonts w:hint="default" w:ascii="Arial" w:hAnsi="Arial" w:cs="Arial"/>
          <w:b/>
          <w:bCs/>
          <w:sz w:val="21"/>
          <w:szCs w:val="21"/>
        </w:rPr>
        <w:t>269#1,</w:t>
      </w:r>
      <w:r>
        <w:rPr>
          <w:rFonts w:hint="default" w:ascii="Arial" w:hAnsi="Arial" w:cs="Arial"/>
          <w:b/>
          <w:bCs/>
          <w:color w:val="7030A0"/>
          <w:sz w:val="21"/>
          <w:szCs w:val="21"/>
          <w:lang w:val="en-US" w:eastAsia="zh-CN"/>
        </w:rPr>
        <w:t>120.24.225.253</w:t>
      </w:r>
      <w:r>
        <w:rPr>
          <w:rFonts w:hint="default" w:ascii="Arial" w:hAnsi="Arial" w:cs="Arial"/>
          <w:b/>
          <w:bCs/>
          <w:sz w:val="21"/>
          <w:szCs w:val="21"/>
        </w:rPr>
        <w:t>,</w:t>
      </w:r>
      <w:r>
        <w:rPr>
          <w:rFonts w:hint="default" w:ascii="Arial" w:hAnsi="Arial" w:cs="Arial"/>
          <w:b/>
          <w:bCs/>
          <w:color w:val="0000FF"/>
          <w:sz w:val="21"/>
          <w:szCs w:val="21"/>
          <w:lang w:val="en-US" w:eastAsia="zh-CN"/>
        </w:rPr>
        <w:t>5577</w:t>
      </w:r>
      <w:r>
        <w:rPr>
          <w:rFonts w:hint="default" w:ascii="Arial" w:hAnsi="Arial" w:cs="Arial"/>
          <w:b/>
          <w:bCs/>
          <w:sz w:val="21"/>
          <w:szCs w:val="21"/>
        </w:rPr>
        <w:t>,</w:t>
      </w:r>
      <w:r>
        <w:rPr>
          <w:rFonts w:hint="default" w:ascii="Arial" w:hAnsi="Arial" w:cs="Arial"/>
          <w:b/>
          <w:bCs/>
          <w:color w:val="FF0000"/>
          <w:sz w:val="21"/>
          <w:szCs w:val="21"/>
        </w:rPr>
        <w:t>0</w:t>
      </w:r>
      <w:r>
        <w:rPr>
          <w:rFonts w:hint="eastAsia" w:ascii="Arial" w:hAnsi="Arial" w:cs="Arial"/>
          <w:b/>
          <w:bCs/>
          <w:color w:val="FF0000"/>
          <w:sz w:val="21"/>
          <w:szCs w:val="21"/>
          <w:lang w:val="en-US" w:eastAsia="zh-CN"/>
        </w:rPr>
        <w:t>#</w:t>
      </w:r>
    </w:p>
    <w:p>
      <w:pPr>
        <w:pStyle w:val="17"/>
        <w:ind w:left="360" w:firstLine="0" w:firstLineChars="0"/>
        <w:jc w:val="left"/>
        <w:rPr>
          <w:rFonts w:hint="default" w:ascii="Arial" w:hAnsi="Arial" w:eastAsia="宋体" w:cs="Arial"/>
          <w:sz w:val="21"/>
          <w:szCs w:val="21"/>
          <w:lang w:val="en-US" w:eastAsia="zh-CN"/>
        </w:rPr>
      </w:pPr>
      <w:r>
        <w:rPr>
          <w:rFonts w:hint="default" w:ascii="Arial" w:hAnsi="Arial" w:cs="Arial"/>
          <w:sz w:val="21"/>
          <w:szCs w:val="21"/>
          <w:lang w:val="en-US" w:eastAsia="zh-CN"/>
        </w:rPr>
        <w:t>(In that command,”</w:t>
      </w:r>
      <w:r>
        <w:rPr>
          <w:rFonts w:hint="default" w:ascii="Arial" w:hAnsi="Arial" w:cs="Arial"/>
          <w:color w:val="7030A0"/>
          <w:sz w:val="21"/>
          <w:szCs w:val="21"/>
          <w:lang w:val="en-US" w:eastAsia="zh-CN"/>
        </w:rPr>
        <w:t>120.24.225.253</w:t>
      </w:r>
      <w:r>
        <w:rPr>
          <w:rFonts w:hint="default" w:ascii="Arial" w:hAnsi="Arial" w:cs="Arial"/>
          <w:sz w:val="21"/>
          <w:szCs w:val="21"/>
          <w:lang w:val="en-US" w:eastAsia="zh-CN"/>
        </w:rPr>
        <w:t>” is the IP, “</w:t>
      </w:r>
      <w:r>
        <w:rPr>
          <w:rFonts w:hint="default" w:ascii="Arial" w:hAnsi="Arial" w:cs="Arial"/>
          <w:color w:val="191EED"/>
          <w:sz w:val="21"/>
          <w:szCs w:val="21"/>
          <w:lang w:val="en-US" w:eastAsia="zh-CN"/>
        </w:rPr>
        <w:t>5577</w:t>
      </w:r>
      <w:r>
        <w:rPr>
          <w:rFonts w:hint="default" w:ascii="Arial" w:hAnsi="Arial" w:cs="Arial"/>
          <w:sz w:val="21"/>
          <w:szCs w:val="21"/>
          <w:lang w:val="en-US" w:eastAsia="zh-CN"/>
        </w:rPr>
        <w:t>” is the port, “</w:t>
      </w:r>
      <w:r>
        <w:rPr>
          <w:rFonts w:hint="default" w:ascii="Arial" w:hAnsi="Arial" w:cs="Arial"/>
          <w:color w:val="FF0000"/>
          <w:sz w:val="21"/>
          <w:szCs w:val="21"/>
          <w:lang w:val="en-US" w:eastAsia="zh-CN"/>
        </w:rPr>
        <w:t>0</w:t>
      </w:r>
      <w:r>
        <w:rPr>
          <w:rFonts w:hint="default" w:ascii="Arial" w:hAnsi="Arial" w:cs="Arial"/>
          <w:sz w:val="21"/>
          <w:szCs w:val="21"/>
          <w:lang w:val="en-US" w:eastAsia="zh-CN"/>
        </w:rPr>
        <w:t>” is UDP and upload self-def2.)</w:t>
      </w:r>
    </w:p>
    <w:p>
      <w:pPr>
        <w:pStyle w:val="17"/>
        <w:numPr>
          <w:ilvl w:val="0"/>
          <w:numId w:val="9"/>
        </w:numPr>
        <w:ind w:firstLineChars="0"/>
        <w:rPr>
          <w:rFonts w:hint="default" w:ascii="Arial" w:hAnsi="Arial" w:cs="Arial"/>
          <w:sz w:val="21"/>
          <w:szCs w:val="21"/>
        </w:rPr>
      </w:pPr>
      <w:r>
        <w:rPr>
          <w:rFonts w:hint="default" w:ascii="Arial" w:hAnsi="Arial" w:cs="Arial"/>
          <w:sz w:val="21"/>
          <w:szCs w:val="21"/>
          <w:lang w:val="en-US" w:eastAsia="zh-CN"/>
        </w:rPr>
        <w:t xml:space="preserve">Set </w:t>
      </w:r>
      <w:r>
        <w:rPr>
          <w:rFonts w:hint="default" w:ascii="Arial" w:hAnsi="Arial" w:cs="Arial"/>
          <w:sz w:val="21"/>
          <w:szCs w:val="21"/>
        </w:rPr>
        <w:t xml:space="preserve">APN </w:t>
      </w:r>
    </w:p>
    <w:p>
      <w:pPr>
        <w:pStyle w:val="17"/>
        <w:numPr>
          <w:ilvl w:val="0"/>
          <w:numId w:val="0"/>
        </w:numPr>
        <w:ind w:leftChars="0"/>
        <w:rPr>
          <w:rFonts w:hint="default" w:ascii="Arial" w:hAnsi="Arial" w:eastAsia="宋体" w:cs="Arial"/>
          <w:b/>
          <w:bCs/>
          <w:sz w:val="21"/>
          <w:szCs w:val="21"/>
          <w:lang w:val="en-US" w:eastAsia="zh-CN"/>
        </w:rPr>
      </w:pPr>
      <w:r>
        <w:rPr>
          <w:rFonts w:hint="default" w:ascii="Arial" w:hAnsi="Arial" w:cs="Arial"/>
          <w:b/>
          <w:bCs/>
          <w:sz w:val="21"/>
          <w:szCs w:val="21"/>
          <w:lang w:val="en-US" w:eastAsia="zh-CN"/>
        </w:rPr>
        <w:t>SMS command: AS1234*269#3,CMNET,,,</w:t>
      </w:r>
      <w:r>
        <w:rPr>
          <w:rFonts w:hint="eastAsia" w:ascii="Arial" w:hAnsi="Arial" w:cs="Arial"/>
          <w:b/>
          <w:bCs/>
          <w:sz w:val="21"/>
          <w:szCs w:val="21"/>
          <w:lang w:val="en-US" w:eastAsia="zh-CN"/>
        </w:rPr>
        <w:t>#</w:t>
      </w:r>
    </w:p>
    <w:p>
      <w:pPr>
        <w:pStyle w:val="17"/>
        <w:ind w:left="360" w:firstLine="0" w:firstLineChars="0"/>
        <w:rPr>
          <w:rFonts w:hint="default" w:ascii="Arial" w:hAnsi="Arial" w:cs="Arial"/>
          <w:sz w:val="21"/>
          <w:szCs w:val="21"/>
        </w:rPr>
      </w:pPr>
      <w:r>
        <w:rPr>
          <w:rFonts w:hint="default" w:ascii="Arial" w:hAnsi="Arial" w:cs="Arial"/>
          <w:sz w:val="21"/>
          <w:szCs w:val="21"/>
        </w:rPr>
        <w:t>Full name for APN is Access Point Name, which should be given when you buy a GPRS SIM Card. It is offered by GSM network supplier, like China Mobile public APN is CMNET.</w:t>
      </w:r>
    </w:p>
    <w:p>
      <w:pPr>
        <w:pStyle w:val="17"/>
        <w:ind w:left="360" w:firstLine="0" w:firstLineChars="0"/>
        <w:rPr>
          <w:rFonts w:hint="default" w:ascii="Arial" w:hAnsi="Arial" w:cs="Arial"/>
          <w:sz w:val="21"/>
          <w:szCs w:val="21"/>
        </w:rPr>
      </w:pPr>
      <w:r>
        <w:rPr>
          <w:rFonts w:hint="default" w:ascii="Arial" w:hAnsi="Arial" w:cs="Arial"/>
          <w:sz w:val="21"/>
          <w:szCs w:val="21"/>
        </w:rPr>
        <w:t xml:space="preserve">It is consists of 3 parts: APN, APN </w:t>
      </w:r>
      <w:r>
        <w:rPr>
          <w:rFonts w:hint="default" w:ascii="Arial" w:hAnsi="Arial" w:cs="Arial"/>
          <w:sz w:val="21"/>
          <w:szCs w:val="21"/>
          <w:lang w:eastAsia="zh-CN"/>
        </w:rPr>
        <w:t>user name</w:t>
      </w:r>
      <w:r>
        <w:rPr>
          <w:rFonts w:hint="default" w:ascii="Arial" w:hAnsi="Arial" w:cs="Arial"/>
          <w:sz w:val="21"/>
          <w:szCs w:val="21"/>
        </w:rPr>
        <w:t xml:space="preserve">, APN password. Some of the GSM operator do not have APN </w:t>
      </w:r>
      <w:r>
        <w:rPr>
          <w:rFonts w:hint="default" w:ascii="Arial" w:hAnsi="Arial" w:cs="Arial"/>
          <w:sz w:val="21"/>
          <w:szCs w:val="21"/>
          <w:lang w:eastAsia="zh-CN"/>
        </w:rPr>
        <w:t>user name</w:t>
      </w:r>
      <w:r>
        <w:rPr>
          <w:rFonts w:hint="default" w:ascii="Arial" w:hAnsi="Arial" w:cs="Arial"/>
          <w:sz w:val="21"/>
          <w:szCs w:val="21"/>
        </w:rPr>
        <w:t xml:space="preserve"> and APN password, just leave it blank</w:t>
      </w:r>
      <w:r>
        <w:rPr>
          <w:rFonts w:hint="default" w:ascii="Arial" w:hAnsi="Arial" w:cs="Arial"/>
          <w:sz w:val="21"/>
          <w:szCs w:val="21"/>
          <w:lang w:val="en-US" w:eastAsia="zh-CN"/>
        </w:rPr>
        <w:t>.</w:t>
      </w:r>
    </w:p>
    <w:p>
      <w:pPr>
        <w:pStyle w:val="17"/>
        <w:numPr>
          <w:ilvl w:val="0"/>
          <w:numId w:val="9"/>
        </w:numPr>
        <w:ind w:firstLineChars="0"/>
        <w:rPr>
          <w:rFonts w:hint="default" w:ascii="Arial" w:hAnsi="Arial" w:cs="Arial"/>
          <w:sz w:val="21"/>
          <w:szCs w:val="21"/>
        </w:rPr>
      </w:pPr>
      <w:r>
        <w:rPr>
          <w:rFonts w:hint="default" w:ascii="Arial" w:hAnsi="Arial" w:cs="Arial"/>
          <w:sz w:val="21"/>
          <w:szCs w:val="21"/>
          <w:lang w:val="en-US" w:eastAsia="zh-CN"/>
        </w:rPr>
        <w:t>Set Device ID</w:t>
      </w:r>
    </w:p>
    <w:p>
      <w:pPr>
        <w:pStyle w:val="17"/>
        <w:numPr>
          <w:ilvl w:val="0"/>
          <w:numId w:val="0"/>
        </w:numPr>
        <w:ind w:leftChars="0"/>
        <w:rPr>
          <w:rFonts w:hint="default" w:ascii="Arial" w:hAnsi="Arial" w:cs="Arial"/>
          <w:b/>
          <w:bCs/>
          <w:sz w:val="21"/>
          <w:szCs w:val="21"/>
        </w:rPr>
      </w:pPr>
      <w:r>
        <w:rPr>
          <w:rFonts w:hint="default" w:ascii="Arial" w:hAnsi="Arial" w:cs="Arial"/>
          <w:b/>
          <w:bCs/>
          <w:sz w:val="21"/>
          <w:szCs w:val="21"/>
          <w:lang w:val="en-US" w:eastAsia="zh-CN"/>
        </w:rPr>
        <w:t>SMS command: AS1234*269#2,18000001</w:t>
      </w:r>
      <w:r>
        <w:rPr>
          <w:rFonts w:hint="eastAsia" w:ascii="Arial" w:hAnsi="Arial" w:cs="Arial"/>
          <w:b/>
          <w:bCs/>
          <w:sz w:val="21"/>
          <w:szCs w:val="21"/>
          <w:lang w:val="en-US" w:eastAsia="zh-CN"/>
        </w:rPr>
        <w:t>#</w:t>
      </w:r>
    </w:p>
    <w:p>
      <w:pPr>
        <w:pStyle w:val="17"/>
        <w:numPr>
          <w:ilvl w:val="0"/>
          <w:numId w:val="9"/>
        </w:numPr>
        <w:ind w:firstLineChars="0"/>
        <w:rPr>
          <w:rFonts w:hint="default" w:ascii="Arial" w:hAnsi="Arial" w:cs="Arial"/>
          <w:sz w:val="21"/>
          <w:szCs w:val="21"/>
        </w:rPr>
      </w:pPr>
      <w:r>
        <w:rPr>
          <w:rFonts w:hint="default" w:ascii="Arial" w:hAnsi="Arial" w:cs="Arial"/>
          <w:sz w:val="21"/>
          <w:szCs w:val="21"/>
          <w:lang w:val="en-US" w:eastAsia="zh-CN"/>
        </w:rPr>
        <w:t>Query IP, PORT,ID</w:t>
      </w:r>
    </w:p>
    <w:p>
      <w:pPr>
        <w:pStyle w:val="17"/>
        <w:numPr>
          <w:ilvl w:val="0"/>
          <w:numId w:val="0"/>
        </w:numPr>
        <w:ind w:leftChars="0"/>
        <w:rPr>
          <w:rFonts w:hint="default" w:ascii="Arial" w:hAnsi="Arial" w:cs="Arial"/>
          <w:b/>
          <w:bCs/>
          <w:sz w:val="21"/>
          <w:szCs w:val="21"/>
          <w:lang w:val="en-US"/>
        </w:rPr>
      </w:pPr>
      <w:r>
        <w:rPr>
          <w:rFonts w:hint="default" w:ascii="Arial" w:hAnsi="Arial" w:cs="Arial"/>
          <w:b/>
          <w:bCs/>
          <w:sz w:val="21"/>
          <w:szCs w:val="21"/>
          <w:lang w:val="en-US" w:eastAsia="zh-CN"/>
        </w:rPr>
        <w:t>SMS command: AS1234*269#C</w:t>
      </w:r>
      <w:r>
        <w:rPr>
          <w:rFonts w:hint="eastAsia" w:ascii="Arial" w:hAnsi="Arial" w:cs="Arial"/>
          <w:b/>
          <w:bCs/>
          <w:sz w:val="21"/>
          <w:szCs w:val="21"/>
          <w:lang w:val="en-US" w:eastAsia="zh-CN"/>
        </w:rPr>
        <w:t>#</w:t>
      </w:r>
    </w:p>
    <w:p>
      <w:pPr>
        <w:jc w:val="left"/>
        <w:rPr>
          <w:rFonts w:hint="eastAsia" w:ascii="Tahoma" w:hAnsi="Tahoma" w:cs="Tahoma"/>
          <w:kern w:val="2"/>
          <w:sz w:val="21"/>
          <w:szCs w:val="21"/>
          <w:lang w:val="en-US" w:eastAsia="zh-CN" w:bidi="ar-SA"/>
        </w:rPr>
      </w:pPr>
      <w:r>
        <w:rPr>
          <w:rFonts w:hint="eastAsia" w:ascii="Tahoma" w:hAnsi="Tahoma" w:cs="Tahoma"/>
          <w:sz w:val="21"/>
          <w:szCs w:val="21"/>
          <w:lang w:val="en-US" w:eastAsia="zh-CN"/>
        </w:rPr>
        <w:t xml:space="preserve">  </w:t>
      </w:r>
      <w:r>
        <w:rPr>
          <w:rFonts w:hint="eastAsia" w:ascii="Tahoma" w:hAnsi="Tahoma" w:cs="Tahoma"/>
          <w:kern w:val="2"/>
          <w:sz w:val="21"/>
          <w:szCs w:val="21"/>
          <w:lang w:val="en-US" w:eastAsia="zh-CN" w:bidi="ar-SA"/>
        </w:rPr>
        <w:t xml:space="preserve"> </w:t>
      </w:r>
    </w:p>
    <w:p>
      <w:pPr>
        <w:rPr>
          <w:rFonts w:ascii="Tahoma" w:hAnsi="Tahoma" w:cs="Tahoma"/>
          <w:sz w:val="24"/>
          <w:szCs w:val="24"/>
        </w:rPr>
      </w:pPr>
    </w:p>
    <w:p>
      <w:pPr>
        <w:rPr>
          <w:rFonts w:hint="default" w:ascii="Arial" w:hAnsi="Arial" w:eastAsia="宋体" w:cs="Arial"/>
          <w:b/>
          <w:bCs/>
          <w:color w:val="FF0000"/>
          <w:sz w:val="21"/>
          <w:szCs w:val="21"/>
          <w:lang w:val="en-US" w:eastAsia="zh-CN"/>
        </w:rPr>
      </w:pPr>
      <w:r>
        <w:rPr>
          <w:rFonts w:hint="default" w:ascii="Arial" w:hAnsi="Arial" w:cs="Arial"/>
          <w:b/>
          <w:bCs/>
          <w:color w:val="FF0000"/>
          <w:sz w:val="21"/>
          <w:szCs w:val="21"/>
          <w:lang w:val="en-US" w:eastAsia="zh-CN"/>
        </w:rPr>
        <w:t>Note:</w:t>
      </w:r>
    </w:p>
    <w:p>
      <w:pPr>
        <w:rPr>
          <w:rFonts w:hint="default" w:ascii="Arial" w:hAnsi="Arial" w:cs="Arial"/>
          <w:b/>
          <w:bCs/>
          <w:color w:val="FF0000"/>
          <w:sz w:val="21"/>
          <w:szCs w:val="21"/>
        </w:rPr>
      </w:pPr>
      <w:r>
        <w:rPr>
          <w:rFonts w:hint="default" w:ascii="Arial" w:hAnsi="Arial" w:cs="Arial"/>
          <w:b/>
          <w:bCs/>
          <w:color w:val="FF0000"/>
          <w:sz w:val="21"/>
          <w:szCs w:val="21"/>
        </w:rPr>
        <w:t xml:space="preserve">The </w:t>
      </w:r>
      <w:r>
        <w:rPr>
          <w:rFonts w:hint="default" w:ascii="Arial" w:hAnsi="Arial" w:cs="Arial"/>
          <w:b/>
          <w:bCs/>
          <w:color w:val="FF0000"/>
          <w:sz w:val="21"/>
          <w:szCs w:val="21"/>
          <w:lang w:val="en-US" w:eastAsia="zh-CN"/>
        </w:rPr>
        <w:t>device</w:t>
      </w:r>
      <w:r>
        <w:rPr>
          <w:rFonts w:hint="default" w:ascii="Arial" w:hAnsi="Arial" w:cs="Arial"/>
          <w:b/>
          <w:bCs/>
          <w:color w:val="FF0000"/>
          <w:sz w:val="21"/>
          <w:szCs w:val="21"/>
        </w:rPr>
        <w:t xml:space="preserve"> </w:t>
      </w:r>
      <w:r>
        <w:rPr>
          <w:rFonts w:hint="default" w:ascii="Arial" w:hAnsi="Arial" w:cs="Arial"/>
          <w:b/>
          <w:bCs/>
          <w:color w:val="FF0000"/>
          <w:sz w:val="21"/>
          <w:szCs w:val="21"/>
          <w:lang w:val="en-US" w:eastAsia="zh-CN"/>
        </w:rPr>
        <w:t>serial</w:t>
      </w:r>
      <w:r>
        <w:rPr>
          <w:rFonts w:hint="eastAsia" w:ascii="Arial" w:hAnsi="Arial" w:cs="Arial"/>
          <w:b/>
          <w:bCs/>
          <w:color w:val="FF0000"/>
          <w:sz w:val="21"/>
          <w:szCs w:val="21"/>
          <w:lang w:val="en-US" w:eastAsia="zh-CN"/>
        </w:rPr>
        <w:t>/dispatch</w:t>
      </w:r>
      <w:r>
        <w:rPr>
          <w:rFonts w:hint="default" w:ascii="Arial" w:hAnsi="Arial" w:cs="Arial"/>
          <w:b/>
          <w:bCs/>
          <w:color w:val="FF0000"/>
          <w:sz w:val="21"/>
          <w:szCs w:val="21"/>
        </w:rPr>
        <w:t xml:space="preserve"> command </w:t>
      </w:r>
      <w:r>
        <w:rPr>
          <w:rFonts w:hint="eastAsia" w:ascii="Arial" w:hAnsi="Arial" w:cs="Arial"/>
          <w:b/>
          <w:bCs/>
          <w:color w:val="FF0000"/>
          <w:sz w:val="21"/>
          <w:szCs w:val="21"/>
          <w:lang w:val="en-US" w:eastAsia="zh-CN"/>
        </w:rPr>
        <w:t>are</w:t>
      </w:r>
      <w:r>
        <w:rPr>
          <w:rFonts w:hint="default" w:ascii="Arial" w:hAnsi="Arial" w:cs="Arial"/>
          <w:b/>
          <w:bCs/>
          <w:color w:val="FF0000"/>
          <w:sz w:val="21"/>
          <w:szCs w:val="21"/>
          <w:lang w:val="en-US" w:eastAsia="zh-CN"/>
        </w:rPr>
        <w:t xml:space="preserve"> the same as SMS command, as following list.</w:t>
      </w:r>
    </w:p>
    <w:p>
      <w:pPr>
        <w:rPr>
          <w:rFonts w:ascii="Tahoma" w:hAnsi="Tahoma" w:cs="Tahoma"/>
          <w:sz w:val="24"/>
          <w:szCs w:val="24"/>
        </w:rPr>
      </w:pPr>
    </w:p>
    <w:tbl>
      <w:tblPr>
        <w:tblStyle w:val="14"/>
        <w:tblW w:w="11145" w:type="dxa"/>
        <w:tblInd w:w="-137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600"/>
        <w:gridCol w:w="1995"/>
        <w:gridCol w:w="2565"/>
        <w:gridCol w:w="3180"/>
        <w:gridCol w:w="280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shd w:val="clear" w:color="auto" w:fill="000000"/>
            <w:vAlign w:val="top"/>
          </w:tcPr>
          <w:p>
            <w:pPr>
              <w:ind w:left="-120" w:leftChars="-57" w:firstLine="124" w:firstLineChars="59"/>
              <w:jc w:val="center"/>
              <w:rPr>
                <w:rFonts w:ascii="Arial" w:hAnsi="Arial" w:cs="Arial"/>
                <w:b/>
                <w:bCs/>
                <w:color w:val="FFFFFF"/>
                <w:szCs w:val="21"/>
              </w:rPr>
            </w:pPr>
            <w:r>
              <w:rPr>
                <w:rFonts w:ascii="Arial" w:hAnsi="Arial" w:cs="Arial"/>
                <w:b/>
                <w:bCs/>
                <w:color w:val="FFFFFF"/>
                <w:szCs w:val="21"/>
              </w:rPr>
              <w:t>No.</w:t>
            </w:r>
          </w:p>
        </w:tc>
        <w:tc>
          <w:tcPr>
            <w:tcW w:w="1995" w:type="dxa"/>
            <w:tcBorders>
              <w:top w:val="single" w:color="000000" w:sz="8" w:space="0"/>
              <w:left w:val="single" w:color="000000" w:sz="8" w:space="0"/>
              <w:right w:val="single" w:color="000000" w:sz="8" w:space="0"/>
            </w:tcBorders>
            <w:shd w:val="clear" w:color="auto" w:fill="000000"/>
            <w:vAlign w:val="top"/>
          </w:tcPr>
          <w:p>
            <w:pPr>
              <w:jc w:val="center"/>
              <w:rPr>
                <w:rFonts w:ascii="Tahoma" w:hAnsi="Tahoma" w:cs="Tahoma"/>
                <w:b/>
                <w:bCs/>
                <w:color w:val="FFFFFF"/>
                <w:szCs w:val="21"/>
              </w:rPr>
            </w:pPr>
            <w:r>
              <w:rPr>
                <w:rFonts w:ascii="Tahoma" w:hAnsi="Tahoma" w:cs="Tahoma"/>
                <w:b/>
                <w:bCs/>
                <w:color w:val="FFFFFF"/>
                <w:szCs w:val="21"/>
              </w:rPr>
              <w:t>Name</w:t>
            </w:r>
          </w:p>
        </w:tc>
        <w:tc>
          <w:tcPr>
            <w:tcW w:w="2565" w:type="dxa"/>
            <w:shd w:val="clear" w:color="auto" w:fill="000000"/>
            <w:vAlign w:val="top"/>
          </w:tcPr>
          <w:p>
            <w:pPr>
              <w:jc w:val="center"/>
              <w:rPr>
                <w:rFonts w:ascii="Tahoma" w:hAnsi="Tahoma" w:cs="Tahoma"/>
                <w:b/>
                <w:bCs/>
                <w:color w:val="FFFFFF"/>
                <w:szCs w:val="21"/>
              </w:rPr>
            </w:pPr>
            <w:r>
              <w:rPr>
                <w:rFonts w:ascii="Tahoma" w:hAnsi="Tahoma" w:cs="Tahoma"/>
                <w:b/>
                <w:bCs/>
                <w:color w:val="FFFFFF"/>
                <w:szCs w:val="21"/>
              </w:rPr>
              <w:t>Command</w:t>
            </w:r>
          </w:p>
        </w:tc>
        <w:tc>
          <w:tcPr>
            <w:tcW w:w="3180" w:type="dxa"/>
            <w:tcBorders>
              <w:top w:val="single" w:color="000000" w:sz="8" w:space="0"/>
              <w:left w:val="single" w:color="000000" w:sz="8" w:space="0"/>
              <w:right w:val="single" w:color="000000" w:sz="8" w:space="0"/>
            </w:tcBorders>
            <w:shd w:val="clear" w:color="auto" w:fill="000000"/>
            <w:vAlign w:val="top"/>
          </w:tcPr>
          <w:p>
            <w:pPr>
              <w:jc w:val="center"/>
              <w:rPr>
                <w:rFonts w:ascii="Tahoma" w:hAnsi="Tahoma" w:cs="Tahoma"/>
                <w:b/>
                <w:bCs/>
                <w:color w:val="FFFFFF"/>
                <w:szCs w:val="21"/>
              </w:rPr>
            </w:pPr>
            <w:r>
              <w:rPr>
                <w:rFonts w:ascii="Tahoma" w:hAnsi="Tahoma" w:cs="Tahoma"/>
                <w:b/>
                <w:bCs/>
                <w:color w:val="FFFFFF"/>
                <w:szCs w:val="21"/>
              </w:rPr>
              <w:t>Reply</w:t>
            </w:r>
          </w:p>
        </w:tc>
        <w:tc>
          <w:tcPr>
            <w:tcW w:w="2805" w:type="dxa"/>
            <w:shd w:val="clear" w:color="auto" w:fill="000000"/>
            <w:vAlign w:val="top"/>
          </w:tcPr>
          <w:p>
            <w:pPr>
              <w:jc w:val="center"/>
              <w:rPr>
                <w:rFonts w:ascii="Tahoma" w:hAnsi="Tahoma" w:cs="Tahoma"/>
                <w:b/>
                <w:bCs/>
                <w:color w:val="FFFFFF"/>
                <w:szCs w:val="21"/>
              </w:rPr>
            </w:pPr>
            <w:r>
              <w:rPr>
                <w:rFonts w:ascii="Tahoma" w:hAnsi="Tahoma" w:cs="Tahoma"/>
                <w:b/>
                <w:bCs/>
                <w:color w:val="FFFFFF"/>
                <w:szCs w:val="21"/>
              </w:rPr>
              <w:t>Instruct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600" w:type="dxa"/>
            <w:vMerge w:val="restart"/>
            <w:tcBorders>
              <w:top w:val="single" w:color="000000" w:sz="8" w:space="0"/>
              <w:left w:val="single" w:color="000000" w:sz="8" w:space="0"/>
            </w:tcBorders>
            <w:vAlign w:val="top"/>
          </w:tcPr>
          <w:p>
            <w:pPr>
              <w:jc w:val="center"/>
              <w:rPr>
                <w:rFonts w:hint="default" w:ascii="Arial" w:hAnsi="Arial" w:cs="Arial"/>
                <w:b/>
                <w:bCs/>
                <w:sz w:val="18"/>
                <w:szCs w:val="18"/>
              </w:rPr>
            </w:pPr>
            <w:r>
              <w:rPr>
                <w:rFonts w:hint="default" w:ascii="Arial" w:hAnsi="Arial" w:cs="Arial"/>
                <w:b/>
                <w:bCs/>
                <w:sz w:val="18"/>
                <w:szCs w:val="18"/>
              </w:rPr>
              <w:t>1</w:t>
            </w:r>
          </w:p>
        </w:tc>
        <w:tc>
          <w:tcPr>
            <w:tcW w:w="1995" w:type="dxa"/>
            <w:tcBorders>
              <w:top w:val="single" w:color="000000" w:sz="8" w:space="0"/>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Set server IP/Port</w:t>
            </w:r>
          </w:p>
        </w:tc>
        <w:tc>
          <w:tcPr>
            <w:tcW w:w="2565" w:type="dxa"/>
            <w:tcBorders>
              <w:top w:val="single" w:color="000000" w:sz="8" w:space="0"/>
              <w:bottom w:val="single" w:color="000000" w:sz="8" w:space="0"/>
            </w:tcBorders>
            <w:vAlign w:val="top"/>
          </w:tcPr>
          <w:p>
            <w:pPr>
              <w:jc w:val="left"/>
              <w:rPr>
                <w:rFonts w:hint="default" w:ascii="Arial" w:hAnsi="Arial" w:cs="Arial"/>
                <w:sz w:val="18"/>
                <w:szCs w:val="18"/>
              </w:rPr>
            </w:pPr>
            <w:r>
              <w:rPr>
                <w:rFonts w:hint="default" w:ascii="Arial" w:hAnsi="Arial" w:cs="Arial"/>
                <w:sz w:val="18"/>
                <w:szCs w:val="18"/>
              </w:rPr>
              <w:t>AS1</w:t>
            </w:r>
            <w:r>
              <w:rPr>
                <w:rFonts w:hint="eastAsia" w:ascii="Arial" w:hAnsi="Arial" w:cs="Arial"/>
                <w:sz w:val="18"/>
                <w:szCs w:val="18"/>
                <w:lang w:val="en-US" w:eastAsia="zh-CN"/>
              </w:rPr>
              <w:t>107</w:t>
            </w:r>
            <w:r>
              <w:rPr>
                <w:rFonts w:hint="default" w:ascii="Arial" w:hAnsi="Arial" w:cs="Arial"/>
                <w:sz w:val="18"/>
                <w:szCs w:val="18"/>
              </w:rPr>
              <w:t>*269#1,</w:t>
            </w:r>
            <w:r>
              <w:rPr>
                <w:rFonts w:hint="default" w:ascii="Arial" w:hAnsi="Arial" w:cs="Arial"/>
                <w:sz w:val="18"/>
                <w:szCs w:val="18"/>
                <w:lang w:val="en-US" w:eastAsia="zh-CN"/>
              </w:rPr>
              <w:t>120.24.225.253</w:t>
            </w:r>
            <w:r>
              <w:rPr>
                <w:rFonts w:hint="default" w:ascii="Arial" w:hAnsi="Arial" w:cs="Arial"/>
                <w:sz w:val="18"/>
                <w:szCs w:val="18"/>
              </w:rPr>
              <w:t>,</w:t>
            </w:r>
            <w:r>
              <w:rPr>
                <w:rFonts w:hint="default" w:ascii="Arial" w:hAnsi="Arial" w:cs="Arial"/>
                <w:sz w:val="18"/>
                <w:szCs w:val="18"/>
                <w:lang w:val="en-US" w:eastAsia="zh-CN"/>
              </w:rPr>
              <w:t>5577</w:t>
            </w:r>
            <w:r>
              <w:rPr>
                <w:rFonts w:hint="default" w:ascii="Arial" w:hAnsi="Arial" w:cs="Arial"/>
                <w:sz w:val="18"/>
                <w:szCs w:val="18"/>
              </w:rPr>
              <w:t>,0#</w:t>
            </w:r>
          </w:p>
        </w:tc>
        <w:tc>
          <w:tcPr>
            <w:tcW w:w="3180" w:type="dxa"/>
            <w:vMerge w:val="restart"/>
            <w:tcBorders>
              <w:top w:val="single" w:color="000000" w:sz="8" w:space="0"/>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color w:val="000000"/>
                <w:sz w:val="18"/>
                <w:szCs w:val="18"/>
                <w:lang w:val="en-US" w:eastAsia="zh-CN"/>
              </w:rPr>
              <w:t>120.24.225.253</w:t>
            </w:r>
            <w:r>
              <w:rPr>
                <w:rFonts w:hint="default" w:ascii="Arial" w:hAnsi="Arial" w:cs="Arial"/>
                <w:color w:val="000000"/>
                <w:sz w:val="18"/>
                <w:szCs w:val="18"/>
              </w:rPr>
              <w:t>;</w:t>
            </w:r>
            <w:r>
              <w:rPr>
                <w:rFonts w:hint="default" w:ascii="Arial" w:hAnsi="Arial" w:cs="Arial"/>
                <w:color w:val="000000"/>
                <w:sz w:val="18"/>
                <w:szCs w:val="18"/>
                <w:lang w:val="en-US" w:eastAsia="zh-CN"/>
              </w:rPr>
              <w:t>5577,0;OK</w:t>
            </w:r>
          </w:p>
        </w:tc>
        <w:tc>
          <w:tcPr>
            <w:tcW w:w="2805" w:type="dxa"/>
            <w:vMerge w:val="restart"/>
            <w:tcBorders>
              <w:top w:val="single" w:color="000000" w:sz="8" w:space="0"/>
              <w:right w:val="single" w:color="000000" w:sz="8" w:space="0"/>
            </w:tcBorders>
            <w:vAlign w:val="top"/>
          </w:tcPr>
          <w:p>
            <w:pPr>
              <w:spacing w:line="260" w:lineRule="exact"/>
              <w:jc w:val="left"/>
              <w:rPr>
                <w:rFonts w:hint="default" w:ascii="Arial" w:hAnsi="Arial" w:eastAsia="宋体" w:cs="Arial"/>
                <w:bCs/>
                <w:kern w:val="0"/>
                <w:sz w:val="18"/>
                <w:szCs w:val="18"/>
              </w:rPr>
            </w:pPr>
            <w:r>
              <w:rPr>
                <w:rFonts w:hint="default" w:ascii="Arial" w:hAnsi="Arial" w:eastAsia="宋体" w:cs="Arial"/>
                <w:bCs/>
                <w:kern w:val="0"/>
                <w:sz w:val="18"/>
                <w:szCs w:val="18"/>
              </w:rPr>
              <w:t xml:space="preserve">Reply content is “IP” “Port”, </w:t>
            </w:r>
            <w:r>
              <w:rPr>
                <w:rFonts w:hint="default" w:ascii="Arial" w:hAnsi="Arial" w:eastAsia="宋体" w:cs="Arial"/>
                <w:bCs/>
                <w:kern w:val="0"/>
                <w:sz w:val="18"/>
                <w:szCs w:val="18"/>
                <w:lang w:val="en-US" w:eastAsia="zh-CN"/>
              </w:rPr>
              <w:t>connection type:</w:t>
            </w:r>
          </w:p>
          <w:p>
            <w:pPr>
              <w:spacing w:line="260" w:lineRule="exact"/>
              <w:jc w:val="left"/>
              <w:rPr>
                <w:rFonts w:hint="default" w:ascii="Arial" w:hAnsi="Arial" w:cs="Arial"/>
                <w:b/>
                <w:bCs/>
                <w:sz w:val="18"/>
                <w:szCs w:val="18"/>
              </w:rPr>
            </w:pPr>
            <w:r>
              <w:rPr>
                <w:rFonts w:hint="default" w:ascii="Arial" w:hAnsi="Arial" w:eastAsia="宋体" w:cs="Arial"/>
                <w:bCs/>
                <w:kern w:val="0"/>
                <w:sz w:val="18"/>
                <w:szCs w:val="18"/>
              </w:rPr>
              <w:t>0</w:t>
            </w:r>
            <w:r>
              <w:rPr>
                <w:rFonts w:hint="default" w:ascii="Arial" w:hAnsi="Arial" w:cs="Arial"/>
                <w:bCs/>
                <w:kern w:val="0"/>
                <w:sz w:val="18"/>
                <w:szCs w:val="18"/>
                <w:lang w:val="en-US" w:eastAsia="zh-CN"/>
              </w:rPr>
              <w:t xml:space="preserve">: </w:t>
            </w:r>
            <w:r>
              <w:rPr>
                <w:rFonts w:hint="default" w:ascii="Arial" w:hAnsi="Arial" w:eastAsia="宋体" w:cs="Arial"/>
                <w:bCs/>
                <w:kern w:val="0"/>
                <w:sz w:val="18"/>
                <w:szCs w:val="18"/>
              </w:rPr>
              <w:t>UDP</w:t>
            </w:r>
            <w:r>
              <w:rPr>
                <w:rFonts w:hint="default" w:ascii="Arial" w:hAnsi="Arial" w:cs="Arial"/>
                <w:bCs/>
                <w:kern w:val="0"/>
                <w:sz w:val="18"/>
                <w:szCs w:val="18"/>
                <w:lang w:val="en-US" w:eastAsia="zh-CN"/>
              </w:rPr>
              <w:t xml:space="preserve">; </w:t>
            </w:r>
            <w:r>
              <w:rPr>
                <w:rFonts w:hint="default" w:ascii="Arial" w:hAnsi="Arial" w:eastAsia="宋体" w:cs="Arial"/>
                <w:bCs/>
                <w:kern w:val="0"/>
                <w:sz w:val="18"/>
                <w:szCs w:val="18"/>
              </w:rPr>
              <w:t>1</w:t>
            </w:r>
            <w:r>
              <w:rPr>
                <w:rFonts w:hint="default" w:ascii="Arial" w:hAnsi="Arial" w:cs="Arial"/>
                <w:bCs/>
                <w:kern w:val="0"/>
                <w:sz w:val="18"/>
                <w:szCs w:val="18"/>
                <w:lang w:val="en-US" w:eastAsia="zh-CN"/>
              </w:rPr>
              <w:t>:</w:t>
            </w:r>
            <w:r>
              <w:rPr>
                <w:rFonts w:hint="default" w:ascii="Arial" w:hAnsi="Arial" w:eastAsia="宋体" w:cs="Arial"/>
                <w:bCs/>
                <w:kern w:val="0"/>
                <w:sz w:val="18"/>
                <w:szCs w:val="18"/>
              </w:rPr>
              <w:t xml:space="preserve"> TCP</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trPr>
        <w:tc>
          <w:tcPr>
            <w:tcW w:w="600" w:type="dxa"/>
            <w:vMerge w:val="continue"/>
            <w:tcBorders>
              <w:left w:val="single" w:color="000000" w:sz="8" w:space="0"/>
              <w:bottom w:val="single" w:color="000000" w:sz="8" w:space="0"/>
            </w:tcBorders>
            <w:vAlign w:val="top"/>
          </w:tcPr>
          <w:p>
            <w:pPr>
              <w:jc w:val="left"/>
              <w:rPr>
                <w:rFonts w:hint="default" w:ascii="Arial" w:hAnsi="Arial" w:cs="Arial"/>
              </w:rPr>
            </w:pPr>
          </w:p>
        </w:tc>
        <w:tc>
          <w:tcPr>
            <w:tcW w:w="1995" w:type="dxa"/>
            <w:tcBorders>
              <w:left w:val="single" w:color="000000" w:sz="8" w:space="0"/>
              <w:bottom w:val="single" w:color="000000" w:sz="8" w:space="0"/>
              <w:right w:val="single" w:color="000000" w:sz="8" w:space="0"/>
            </w:tcBorders>
            <w:vAlign w:val="top"/>
          </w:tcPr>
          <w:p>
            <w:pPr>
              <w:jc w:val="left"/>
              <w:rPr>
                <w:rFonts w:hint="default" w:ascii="Arial" w:hAnsi="Arial" w:eastAsia="宋体" w:cs="Arial"/>
                <w:lang w:val="en-US" w:eastAsia="zh-CN"/>
              </w:rPr>
            </w:pPr>
            <w:r>
              <w:rPr>
                <w:rFonts w:hint="default" w:ascii="Arial" w:hAnsi="Arial" w:cs="Arial"/>
                <w:lang w:val="en-US" w:eastAsia="zh-CN"/>
              </w:rPr>
              <w:t>Set URL</w:t>
            </w:r>
          </w:p>
        </w:tc>
        <w:tc>
          <w:tcPr>
            <w:tcW w:w="2565" w:type="dxa"/>
            <w:tcBorders>
              <w:top w:val="single" w:color="000000" w:sz="8" w:space="0"/>
              <w:bottom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lang w:val="en-US" w:eastAsia="zh-CN"/>
              </w:rPr>
              <w:t>AS1</w:t>
            </w:r>
            <w:r>
              <w:rPr>
                <w:rFonts w:hint="eastAsia" w:ascii="Arial" w:hAnsi="Arial" w:cs="Arial"/>
                <w:kern w:val="0"/>
                <w:sz w:val="18"/>
                <w:szCs w:val="18"/>
                <w:lang w:val="en-US" w:eastAsia="zh-CN"/>
              </w:rPr>
              <w:t>107</w:t>
            </w:r>
            <w:r>
              <w:rPr>
                <w:rFonts w:hint="default" w:ascii="Arial" w:hAnsi="Arial" w:eastAsia="宋体" w:cs="Arial"/>
                <w:kern w:val="0"/>
                <w:sz w:val="18"/>
                <w:szCs w:val="18"/>
              </w:rPr>
              <w:t>*269#1,</w:t>
            </w:r>
            <w:r>
              <w:rPr>
                <w:rFonts w:hint="default" w:ascii="Arial" w:hAnsi="Arial" w:cs="Arial"/>
                <w:kern w:val="0"/>
                <w:sz w:val="18"/>
                <w:szCs w:val="18"/>
                <w:lang w:val="en-US" w:eastAsia="zh-CN"/>
              </w:rPr>
              <w:t>120.24.225.253</w:t>
            </w:r>
            <w:r>
              <w:rPr>
                <w:rFonts w:hint="default" w:ascii="Arial" w:hAnsi="Arial" w:eastAsia="宋体" w:cs="Arial"/>
                <w:kern w:val="0"/>
                <w:sz w:val="18"/>
                <w:szCs w:val="18"/>
              </w:rPr>
              <w:t>,5577,</w:t>
            </w:r>
            <w:r>
              <w:rPr>
                <w:rFonts w:hint="default" w:ascii="Arial" w:hAnsi="Arial" w:eastAsia="宋体" w:cs="Arial"/>
                <w:kern w:val="0"/>
                <w:sz w:val="18"/>
                <w:szCs w:val="18"/>
                <w:lang w:val="en-US" w:eastAsia="zh-CN"/>
              </w:rPr>
              <w:t>0</w:t>
            </w:r>
            <w:r>
              <w:rPr>
                <w:rFonts w:hint="default" w:ascii="Arial" w:hAnsi="Arial" w:cs="Arial"/>
                <w:kern w:val="0"/>
                <w:sz w:val="18"/>
                <w:szCs w:val="18"/>
                <w:lang w:val="en-US" w:eastAsia="zh-CN"/>
              </w:rPr>
              <w:t>,URL,#</w:t>
            </w:r>
          </w:p>
        </w:tc>
        <w:tc>
          <w:tcPr>
            <w:tcW w:w="3180" w:type="dxa"/>
            <w:vMerge w:val="continue"/>
            <w:tcBorders>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p>
        </w:tc>
        <w:tc>
          <w:tcPr>
            <w:tcW w:w="2805" w:type="dxa"/>
            <w:vMerge w:val="continue"/>
            <w:tcBorders>
              <w:bottom w:val="single" w:color="000000" w:sz="8" w:space="0"/>
              <w:right w:val="single" w:color="000000" w:sz="8" w:space="0"/>
            </w:tcBorders>
            <w:vAlign w:val="top"/>
          </w:tcPr>
          <w:p>
            <w:pPr>
              <w:jc w:val="left"/>
              <w:rPr>
                <w:rFonts w:hint="default" w:ascii="Arial" w:hAnsi="Arial" w:cs="Arial"/>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600" w:type="dxa"/>
            <w:vAlign w:val="top"/>
          </w:tcPr>
          <w:p>
            <w:pPr>
              <w:jc w:val="center"/>
              <w:rPr>
                <w:rFonts w:hint="default" w:ascii="Arial" w:hAnsi="Arial" w:cs="Arial"/>
                <w:b/>
                <w:bCs/>
                <w:sz w:val="18"/>
                <w:szCs w:val="18"/>
              </w:rPr>
            </w:pPr>
            <w:r>
              <w:rPr>
                <w:rFonts w:hint="default" w:ascii="Arial" w:hAnsi="Arial" w:cs="Arial"/>
                <w:b/>
                <w:bCs/>
                <w:sz w:val="18"/>
                <w:szCs w:val="18"/>
              </w:rPr>
              <w:t>2</w:t>
            </w:r>
          </w:p>
        </w:tc>
        <w:tc>
          <w:tcPr>
            <w:tcW w:w="1995" w:type="dxa"/>
            <w:tcBorders>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Set Device ID</w:t>
            </w:r>
          </w:p>
        </w:tc>
        <w:tc>
          <w:tcPr>
            <w:tcW w:w="2565" w:type="dxa"/>
            <w:vAlign w:val="top"/>
          </w:tcPr>
          <w:p>
            <w:pPr>
              <w:jc w:val="left"/>
              <w:rPr>
                <w:rFonts w:hint="default" w:ascii="Arial" w:hAnsi="Arial" w:cs="Arial"/>
                <w:sz w:val="18"/>
                <w:szCs w:val="18"/>
              </w:rPr>
            </w:pPr>
            <w:r>
              <w:rPr>
                <w:rFonts w:hint="default" w:ascii="Arial" w:hAnsi="Arial" w:cs="Arial"/>
                <w:sz w:val="18"/>
                <w:szCs w:val="18"/>
              </w:rPr>
              <w:t>AS1234</w:t>
            </w:r>
            <w:r>
              <w:rPr>
                <w:rFonts w:hint="default" w:ascii="Arial" w:hAnsi="Arial" w:cs="Arial"/>
                <w:sz w:val="18"/>
                <w:szCs w:val="18"/>
                <w:lang w:val="en-US" w:eastAsia="zh-CN"/>
              </w:rPr>
              <w:t>*269#2,</w:t>
            </w:r>
            <w:r>
              <w:rPr>
                <w:rFonts w:hint="default" w:ascii="Arial" w:hAnsi="Arial" w:cs="Arial"/>
                <w:sz w:val="18"/>
                <w:szCs w:val="18"/>
              </w:rPr>
              <w:t>12007845#</w:t>
            </w:r>
          </w:p>
        </w:tc>
        <w:tc>
          <w:tcPr>
            <w:tcW w:w="3180" w:type="dxa"/>
            <w:tcBorders>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12007845;OK</w:t>
            </w:r>
          </w:p>
        </w:tc>
        <w:tc>
          <w:tcPr>
            <w:tcW w:w="2805" w:type="dxa"/>
            <w:vAlign w:val="top"/>
          </w:tcPr>
          <w:p>
            <w:pPr>
              <w:jc w:val="left"/>
              <w:rPr>
                <w:rFonts w:hint="default" w:ascii="Arial" w:hAnsi="Arial" w:cs="Arial"/>
                <w:b/>
                <w:bCs/>
                <w:sz w:val="18"/>
                <w:szCs w:val="18"/>
              </w:rPr>
            </w:pPr>
            <w:r>
              <w:rPr>
                <w:rFonts w:hint="default" w:ascii="Arial" w:hAnsi="Arial" w:cs="Arial"/>
                <w:bCs/>
                <w:sz w:val="18"/>
                <w:szCs w:val="18"/>
              </w:rPr>
              <w:t>Current “ID”</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sz w:val="18"/>
                <w:szCs w:val="18"/>
              </w:rPr>
            </w:pPr>
            <w:r>
              <w:rPr>
                <w:rFonts w:hint="default" w:ascii="Arial" w:hAnsi="Arial" w:cs="Arial"/>
                <w:b/>
                <w:bCs/>
                <w:sz w:val="18"/>
                <w:szCs w:val="18"/>
              </w:rPr>
              <w:t>3</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Set APN</w:t>
            </w:r>
          </w:p>
        </w:tc>
        <w:tc>
          <w:tcPr>
            <w:tcW w:w="2565" w:type="dxa"/>
            <w:tcBorders>
              <w:top w:val="single" w:color="000000" w:sz="8" w:space="0"/>
            </w:tcBorders>
            <w:vAlign w:val="top"/>
          </w:tcPr>
          <w:p>
            <w:pPr>
              <w:jc w:val="left"/>
              <w:rPr>
                <w:rFonts w:hint="default" w:ascii="Arial" w:hAnsi="Arial" w:eastAsia="宋体" w:cs="Arial"/>
                <w:sz w:val="18"/>
                <w:szCs w:val="18"/>
                <w:lang w:eastAsia="zh-CN"/>
              </w:rPr>
            </w:pPr>
            <w:r>
              <w:rPr>
                <w:rFonts w:hint="default" w:ascii="Arial" w:hAnsi="Arial" w:cs="Arial"/>
                <w:sz w:val="18"/>
                <w:szCs w:val="18"/>
                <w:lang w:val="en-US" w:eastAsia="zh-CN"/>
              </w:rPr>
              <w:t>AS1234*269#3,CMNET,,,#</w:t>
            </w:r>
          </w:p>
        </w:tc>
        <w:tc>
          <w:tcPr>
            <w:tcW w:w="3180" w:type="dxa"/>
            <w:tcBorders>
              <w:top w:val="single" w:color="000000" w:sz="8" w:space="0"/>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CMNET</w:t>
            </w:r>
            <w:r>
              <w:rPr>
                <w:rFonts w:hint="default" w:ascii="Arial" w:hAnsi="Arial" w:cs="Arial"/>
                <w:sz w:val="18"/>
                <w:szCs w:val="18"/>
                <w:lang w:val="en-US" w:eastAsia="zh-CN"/>
              </w:rPr>
              <w:t>,,</w:t>
            </w:r>
            <w:r>
              <w:rPr>
                <w:rFonts w:hint="default" w:ascii="Arial" w:hAnsi="Arial" w:cs="Arial"/>
                <w:sz w:val="18"/>
                <w:szCs w:val="18"/>
              </w:rPr>
              <w:t>;OK</w:t>
            </w: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cs="Arial"/>
                <w:b/>
                <w:bCs/>
                <w:sz w:val="18"/>
                <w:szCs w:val="18"/>
              </w:rPr>
            </w:pPr>
            <w:r>
              <w:rPr>
                <w:rFonts w:hint="default" w:ascii="Arial" w:hAnsi="Arial" w:cs="Arial"/>
                <w:bCs/>
                <w:sz w:val="18"/>
                <w:szCs w:val="18"/>
              </w:rPr>
              <w:t>APN setting</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600" w:type="dxa"/>
            <w:tcBorders>
              <w:bottom w:val="single" w:color="000000" w:sz="8" w:space="0"/>
            </w:tcBorders>
            <w:vAlign w:val="top"/>
          </w:tcPr>
          <w:p>
            <w:pPr>
              <w:jc w:val="center"/>
              <w:rPr>
                <w:rFonts w:hint="default" w:ascii="Arial" w:hAnsi="Arial" w:cs="Arial"/>
                <w:b/>
                <w:bCs/>
                <w:sz w:val="18"/>
                <w:szCs w:val="18"/>
              </w:rPr>
            </w:pPr>
            <w:r>
              <w:rPr>
                <w:rFonts w:hint="default" w:ascii="Arial" w:hAnsi="Arial" w:cs="Arial"/>
                <w:b/>
                <w:bCs/>
                <w:sz w:val="18"/>
                <w:szCs w:val="18"/>
              </w:rPr>
              <w:t>4</w:t>
            </w:r>
          </w:p>
        </w:tc>
        <w:tc>
          <w:tcPr>
            <w:tcW w:w="1995" w:type="dxa"/>
            <w:tcBorders>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Restart Device</w:t>
            </w:r>
          </w:p>
        </w:tc>
        <w:tc>
          <w:tcPr>
            <w:tcW w:w="2565" w:type="dxa"/>
            <w:tcBorders>
              <w:bottom w:val="single" w:color="000000" w:sz="8" w:space="0"/>
            </w:tcBorders>
            <w:vAlign w:val="top"/>
          </w:tcPr>
          <w:p>
            <w:pPr>
              <w:jc w:val="left"/>
              <w:rPr>
                <w:rFonts w:hint="default" w:ascii="Arial" w:hAnsi="Arial" w:cs="Arial"/>
                <w:sz w:val="18"/>
                <w:szCs w:val="18"/>
              </w:rPr>
            </w:pPr>
            <w:bookmarkStart w:id="15" w:name="OLE_LINK1"/>
            <w:r>
              <w:rPr>
                <w:rFonts w:hint="default" w:ascii="Arial" w:hAnsi="Arial" w:cs="Arial"/>
                <w:sz w:val="18"/>
                <w:szCs w:val="18"/>
              </w:rPr>
              <w:t>AS1234</w:t>
            </w:r>
            <w:r>
              <w:rPr>
                <w:rFonts w:hint="default" w:ascii="Arial" w:hAnsi="Arial" w:cs="Arial"/>
                <w:sz w:val="18"/>
                <w:szCs w:val="18"/>
                <w:lang w:val="en-US" w:eastAsia="zh-CN"/>
              </w:rPr>
              <w:t>*269#B</w:t>
            </w:r>
            <w:r>
              <w:rPr>
                <w:rFonts w:hint="default" w:ascii="Arial" w:hAnsi="Arial" w:cs="Arial"/>
                <w:sz w:val="18"/>
                <w:szCs w:val="18"/>
              </w:rPr>
              <w:t>#</w:t>
            </w:r>
            <w:bookmarkEnd w:id="15"/>
          </w:p>
        </w:tc>
        <w:tc>
          <w:tcPr>
            <w:tcW w:w="3180" w:type="dxa"/>
            <w:tcBorders>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color w:val="000000"/>
                <w:sz w:val="18"/>
                <w:szCs w:val="18"/>
              </w:rPr>
              <w:t>GSM/restart; OK</w:t>
            </w:r>
          </w:p>
        </w:tc>
        <w:tc>
          <w:tcPr>
            <w:tcW w:w="2805" w:type="dxa"/>
            <w:tcBorders>
              <w:bottom w:val="single" w:color="000000" w:sz="8" w:space="0"/>
            </w:tcBorders>
            <w:vAlign w:val="top"/>
          </w:tcPr>
          <w:p>
            <w:pPr>
              <w:jc w:val="left"/>
              <w:rPr>
                <w:rFonts w:hint="default" w:ascii="Arial" w:hAnsi="Arial" w:cs="Arial"/>
                <w:b/>
                <w:bCs/>
                <w:sz w:val="18"/>
                <w:szCs w:val="18"/>
              </w:rPr>
            </w:pPr>
            <w:r>
              <w:rPr>
                <w:rFonts w:hint="default" w:ascii="Arial" w:hAnsi="Arial" w:cs="Arial"/>
                <w:bCs/>
                <w:sz w:val="18"/>
                <w:szCs w:val="18"/>
              </w:rPr>
              <w:t>Device restart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600" w:type="dxa"/>
            <w:tcBorders>
              <w:top w:val="single" w:color="000000" w:sz="8" w:space="0"/>
              <w:left w:val="single" w:color="000000" w:sz="8" w:space="0"/>
              <w:bottom w:val="single" w:color="000000" w:sz="8" w:space="0"/>
              <w:right w:val="single" w:color="000000" w:sz="8" w:space="0"/>
            </w:tcBorders>
            <w:vAlign w:val="top"/>
          </w:tcPr>
          <w:p>
            <w:pPr>
              <w:jc w:val="center"/>
              <w:rPr>
                <w:rFonts w:hint="default" w:ascii="Arial" w:hAnsi="Arial" w:cs="Arial"/>
                <w:b/>
                <w:bCs/>
                <w:sz w:val="18"/>
                <w:szCs w:val="18"/>
              </w:rPr>
            </w:pPr>
            <w:r>
              <w:rPr>
                <w:rFonts w:hint="default" w:ascii="Arial" w:hAnsi="Arial" w:cs="Arial"/>
                <w:b/>
                <w:bCs/>
                <w:sz w:val="18"/>
                <w:szCs w:val="18"/>
              </w:rPr>
              <w:t>5</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Factory set</w:t>
            </w:r>
          </w:p>
        </w:tc>
        <w:tc>
          <w:tcPr>
            <w:tcW w:w="256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eastAsia="宋体" w:cs="Arial"/>
                <w:sz w:val="18"/>
                <w:szCs w:val="18"/>
                <w:lang w:val="en-US" w:eastAsia="zh-CN"/>
              </w:rPr>
            </w:pPr>
            <w:r>
              <w:rPr>
                <w:rFonts w:hint="default" w:ascii="Arial" w:hAnsi="Arial" w:cs="Arial"/>
                <w:sz w:val="18"/>
                <w:szCs w:val="18"/>
                <w:lang w:val="en-US" w:eastAsia="zh-CN"/>
              </w:rPr>
              <w:t>AS1234*269#F#</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eastAsia="宋体" w:cs="Arial"/>
                <w:sz w:val="18"/>
                <w:szCs w:val="18"/>
                <w:lang w:val="en-US" w:eastAsia="zh-CN"/>
              </w:rPr>
            </w:pPr>
            <w:r>
              <w:rPr>
                <w:rFonts w:hint="default" w:ascii="Arial" w:hAnsi="Arial" w:cs="Arial"/>
                <w:sz w:val="18"/>
                <w:szCs w:val="18"/>
                <w:lang w:val="en-US" w:eastAsia="zh-CN"/>
              </w:rPr>
              <w:t>Reset OK;</w:t>
            </w:r>
          </w:p>
        </w:tc>
        <w:tc>
          <w:tcPr>
            <w:tcW w:w="280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b/>
                <w:bCs/>
                <w:sz w:val="18"/>
                <w:szCs w:val="18"/>
              </w:rPr>
            </w:pPr>
            <w:r>
              <w:rPr>
                <w:rFonts w:hint="default" w:ascii="Arial" w:hAnsi="Arial" w:cs="Arial"/>
                <w:bCs/>
                <w:sz w:val="18"/>
                <w:szCs w:val="18"/>
              </w:rPr>
              <w:t>All parameters recover to factory, beside IP/Port/ID/APN</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00" w:type="dxa"/>
            <w:tcBorders>
              <w:top w:val="single" w:color="000000" w:sz="8" w:space="0"/>
              <w:bottom w:val="single" w:color="000000" w:sz="8" w:space="0"/>
            </w:tcBorders>
            <w:vAlign w:val="top"/>
          </w:tcPr>
          <w:p>
            <w:pPr>
              <w:jc w:val="center"/>
              <w:rPr>
                <w:rFonts w:hint="default" w:ascii="Arial" w:hAnsi="Arial" w:eastAsia="宋体" w:cs="Arial"/>
                <w:b/>
                <w:bCs/>
                <w:sz w:val="18"/>
                <w:szCs w:val="18"/>
                <w:lang w:val="en-US" w:eastAsia="zh-CN"/>
              </w:rPr>
            </w:pPr>
            <w:r>
              <w:rPr>
                <w:rFonts w:hint="default" w:ascii="Arial" w:hAnsi="Arial" w:cs="Arial"/>
                <w:b/>
                <w:bCs/>
                <w:sz w:val="18"/>
                <w:szCs w:val="18"/>
                <w:lang w:val="en-US" w:eastAsia="zh-CN"/>
              </w:rPr>
              <w:t>6</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eastAsia="宋体" w:cs="Arial"/>
                <w:sz w:val="18"/>
                <w:szCs w:val="18"/>
                <w:lang w:val="en-US" w:eastAsia="zh-CN"/>
              </w:rPr>
            </w:pPr>
            <w:r>
              <w:rPr>
                <w:rFonts w:hint="default" w:ascii="Arial" w:hAnsi="Arial" w:cs="Arial"/>
                <w:sz w:val="18"/>
                <w:szCs w:val="18"/>
                <w:lang w:val="en-US" w:eastAsia="zh-CN"/>
              </w:rPr>
              <w:t>Check connection info</w:t>
            </w:r>
          </w:p>
        </w:tc>
        <w:tc>
          <w:tcPr>
            <w:tcW w:w="2565" w:type="dxa"/>
            <w:tcBorders>
              <w:top w:val="single" w:color="000000" w:sz="8" w:space="0"/>
              <w:bottom w:val="single" w:color="000000" w:sz="8" w:space="0"/>
            </w:tcBorders>
            <w:vAlign w:val="top"/>
          </w:tcPr>
          <w:p>
            <w:pPr>
              <w:jc w:val="left"/>
              <w:rPr>
                <w:rFonts w:hint="default" w:ascii="Arial" w:hAnsi="Arial" w:eastAsia="宋体" w:cs="Arial"/>
                <w:sz w:val="18"/>
                <w:szCs w:val="18"/>
                <w:lang w:val="en-US" w:eastAsia="zh-CN"/>
              </w:rPr>
            </w:pPr>
            <w:r>
              <w:rPr>
                <w:rFonts w:hint="default" w:ascii="Arial" w:hAnsi="Arial" w:cs="Arial"/>
                <w:sz w:val="18"/>
                <w:szCs w:val="18"/>
                <w:lang w:val="en-US" w:eastAsia="zh-CN"/>
              </w:rPr>
              <w:t>AS1234*269#C#</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*U:122.114.126.6,6666,1*A:cmnet,,</w:t>
            </w:r>
            <w:r>
              <w:rPr>
                <w:rFonts w:hint="default" w:ascii="Arial" w:hAnsi="Arial" w:cs="Arial"/>
                <w:b/>
                <w:bCs/>
                <w:color w:val="0000FF"/>
                <w:sz w:val="18"/>
                <w:szCs w:val="18"/>
                <w:highlight w:val="none"/>
              </w:rPr>
              <w:t>*N:34231801</w:t>
            </w:r>
            <w:r>
              <w:rPr>
                <w:rFonts w:hint="default" w:ascii="Arial" w:hAnsi="Arial" w:cs="Arial"/>
                <w:sz w:val="18"/>
                <w:szCs w:val="18"/>
              </w:rPr>
              <w:t>,</w:t>
            </w:r>
            <w:r>
              <w:rPr>
                <w:rFonts w:hint="default" w:ascii="Arial" w:hAnsi="Arial" w:cs="Arial"/>
                <w:b/>
                <w:bCs/>
                <w:color w:val="8064A2" w:themeColor="accent4"/>
                <w:sz w:val="18"/>
                <w:szCs w:val="18"/>
                <w14:textFill>
                  <w14:solidFill>
                    <w14:schemeClr w14:val="accent4"/>
                  </w14:solidFill>
                </w14:textFill>
              </w:rPr>
              <w:t>M6</w:t>
            </w:r>
            <w:r>
              <w:rPr>
                <w:rFonts w:hint="default" w:ascii="Arial" w:hAnsi="Arial" w:cs="Arial"/>
                <w:sz w:val="18"/>
                <w:szCs w:val="18"/>
              </w:rPr>
              <w:t>,</w:t>
            </w:r>
            <w:r>
              <w:rPr>
                <w:rFonts w:hint="default" w:ascii="Arial" w:hAnsi="Arial" w:cs="Arial"/>
                <w:b w:val="0"/>
                <w:bCs w:val="0"/>
                <w:sz w:val="18"/>
                <w:szCs w:val="18"/>
              </w:rPr>
              <w:t>N1,</w:t>
            </w:r>
            <w:r>
              <w:rPr>
                <w:rFonts w:hint="default" w:ascii="Arial" w:hAnsi="Arial" w:cs="Arial"/>
                <w:b/>
                <w:bCs/>
                <w:sz w:val="18"/>
                <w:szCs w:val="18"/>
              </w:rPr>
              <w:t>60,3600</w:t>
            </w:r>
            <w:r>
              <w:rPr>
                <w:rFonts w:hint="default" w:ascii="Arial" w:hAnsi="Arial" w:cs="Arial"/>
                <w:sz w:val="18"/>
                <w:szCs w:val="18"/>
              </w:rPr>
              <w:t>,0,0,R1,Q25</w:t>
            </w:r>
          </w:p>
          <w:p>
            <w:pPr>
              <w:jc w:val="left"/>
              <w:rPr>
                <w:rFonts w:hint="default" w:ascii="Arial" w:hAnsi="Arial" w:eastAsia="宋体" w:cs="Arial"/>
                <w:kern w:val="0"/>
                <w:sz w:val="18"/>
                <w:szCs w:val="18"/>
              </w:rPr>
            </w:pPr>
            <w:r>
              <w:rPr>
                <w:rFonts w:hint="default" w:ascii="Arial" w:hAnsi="Arial" w:cs="Arial"/>
                <w:sz w:val="18"/>
                <w:szCs w:val="18"/>
              </w:rPr>
              <w:t>,</w:t>
            </w:r>
            <w:r>
              <w:rPr>
                <w:rFonts w:hint="default" w:ascii="Arial" w:hAnsi="Arial" w:cs="Arial"/>
                <w:b/>
                <w:bCs/>
                <w:sz w:val="18"/>
                <w:szCs w:val="18"/>
              </w:rPr>
              <w:t>G1,8</w:t>
            </w:r>
            <w:r>
              <w:rPr>
                <w:rFonts w:hint="default" w:ascii="Arial" w:hAnsi="Arial" w:cs="Arial"/>
                <w:sz w:val="18"/>
                <w:szCs w:val="18"/>
              </w:rPr>
              <w:t>,</w:t>
            </w:r>
            <w:r>
              <w:rPr>
                <w:rFonts w:hint="default" w:ascii="Arial" w:hAnsi="Arial" w:cs="Arial"/>
                <w:b/>
                <w:bCs/>
                <w:sz w:val="18"/>
                <w:szCs w:val="18"/>
              </w:rPr>
              <w:t>Z+0</w:t>
            </w:r>
            <w:r>
              <w:rPr>
                <w:rFonts w:hint="default" w:ascii="Arial" w:hAnsi="Arial" w:cs="Arial"/>
                <w:sz w:val="18"/>
                <w:szCs w:val="18"/>
              </w:rPr>
              <w:t>,J0,0,E0,P1,AT09(2o) 1.5</w:t>
            </w:r>
          </w:p>
        </w:tc>
        <w:tc>
          <w:tcPr>
            <w:tcW w:w="2805" w:type="dxa"/>
            <w:tcBorders>
              <w:top w:val="single" w:color="000000" w:sz="8" w:space="0"/>
              <w:bottom w:val="single" w:color="000000" w:sz="8" w:space="0"/>
            </w:tcBorders>
            <w:vAlign w:val="top"/>
          </w:tcPr>
          <w:p>
            <w:pPr>
              <w:kinsoku/>
              <w:autoSpaceDE/>
              <w:autoSpaceDN w:val="0"/>
              <w:spacing w:before="45" w:beforeLines="0" w:after="45" w:afterLines="0" w:line="270" w:lineRule="atLeast"/>
              <w:rPr>
                <w:rFonts w:hint="default" w:ascii="Arial" w:hAnsi="Arial" w:cs="Arial"/>
                <w:kern w:val="0"/>
                <w:sz w:val="18"/>
                <w:szCs w:val="18"/>
                <w:lang w:val="en-US" w:eastAsia="zh-CN"/>
              </w:rPr>
            </w:pPr>
            <w:r>
              <w:rPr>
                <w:rFonts w:hint="default" w:ascii="Arial" w:hAnsi="Arial" w:cs="Arial"/>
                <w:kern w:val="0"/>
                <w:sz w:val="18"/>
                <w:szCs w:val="18"/>
                <w:lang w:val="en-US" w:eastAsia="zh-CN"/>
              </w:rPr>
              <w:t>*N: device ID;</w:t>
            </w:r>
          </w:p>
          <w:p>
            <w:pPr>
              <w:kinsoku/>
              <w:autoSpaceDE/>
              <w:autoSpaceDN w:val="0"/>
              <w:spacing w:before="45" w:beforeLines="0" w:after="45" w:afterLines="0" w:line="270" w:lineRule="atLeast"/>
              <w:rPr>
                <w:rFonts w:hint="default" w:ascii="Arial" w:hAnsi="Arial" w:cs="Arial"/>
                <w:kern w:val="0"/>
                <w:sz w:val="18"/>
                <w:szCs w:val="18"/>
                <w:lang w:val="en-US" w:eastAsia="zh-CN"/>
              </w:rPr>
            </w:pPr>
            <w:r>
              <w:rPr>
                <w:rFonts w:hint="default" w:ascii="Arial" w:hAnsi="Arial" w:cs="Arial"/>
                <w:kern w:val="0"/>
                <w:sz w:val="18"/>
                <w:szCs w:val="18"/>
                <w:lang w:val="en-US" w:eastAsia="zh-CN"/>
              </w:rPr>
              <w:t>M6: Online;</w:t>
            </w:r>
          </w:p>
          <w:p>
            <w:pPr>
              <w:kinsoku/>
              <w:autoSpaceDE/>
              <w:autoSpaceDN w:val="0"/>
              <w:spacing w:before="45" w:beforeLines="0" w:after="45" w:afterLines="0" w:line="270" w:lineRule="atLeast"/>
              <w:rPr>
                <w:rFonts w:hint="default" w:ascii="Arial" w:hAnsi="Arial" w:cs="Arial"/>
                <w:kern w:val="0"/>
                <w:sz w:val="18"/>
                <w:szCs w:val="18"/>
                <w:lang w:val="en-US" w:eastAsia="zh-CN"/>
              </w:rPr>
            </w:pPr>
            <w:r>
              <w:rPr>
                <w:rFonts w:hint="default" w:ascii="Arial" w:hAnsi="Arial" w:cs="Arial"/>
                <w:kern w:val="0"/>
                <w:sz w:val="18"/>
                <w:szCs w:val="18"/>
                <w:lang w:val="en-US" w:eastAsia="zh-CN"/>
              </w:rPr>
              <w:t>G1,8: G1 locate, G0 not locate, 8 located satellite;</w:t>
            </w:r>
          </w:p>
          <w:p>
            <w:pPr>
              <w:kinsoku/>
              <w:autoSpaceDE/>
              <w:autoSpaceDN w:val="0"/>
              <w:spacing w:before="45" w:beforeLines="0" w:after="45" w:afterLines="0" w:line="270" w:lineRule="atLeast"/>
              <w:rPr>
                <w:rFonts w:hint="default" w:ascii="Arial" w:hAnsi="Arial" w:cs="Arial"/>
                <w:kern w:val="0"/>
                <w:sz w:val="18"/>
                <w:szCs w:val="18"/>
                <w:lang w:val="en-US" w:eastAsia="zh-CN"/>
              </w:rPr>
            </w:pPr>
            <w:r>
              <w:rPr>
                <w:rFonts w:hint="default" w:ascii="Arial" w:hAnsi="Arial" w:cs="Arial"/>
                <w:kern w:val="0"/>
                <w:sz w:val="18"/>
                <w:szCs w:val="18"/>
                <w:lang w:val="en-US" w:eastAsia="zh-CN"/>
              </w:rPr>
              <w:t>Z+0: Timezone, GMT.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600" w:type="dxa"/>
            <w:tcBorders>
              <w:top w:val="single" w:color="000000" w:sz="8" w:space="0"/>
              <w:bottom w:val="single" w:color="000000" w:sz="8" w:space="0"/>
            </w:tcBorders>
            <w:vAlign w:val="top"/>
          </w:tcPr>
          <w:p>
            <w:pPr>
              <w:jc w:val="center"/>
              <w:rPr>
                <w:rFonts w:hint="default" w:ascii="Arial" w:hAnsi="Arial" w:cs="Arial"/>
                <w:b/>
                <w:bCs/>
                <w:sz w:val="18"/>
                <w:szCs w:val="18"/>
                <w:lang w:val="en-US" w:eastAsia="zh-CN"/>
              </w:rPr>
            </w:pPr>
            <w:r>
              <w:rPr>
                <w:rFonts w:hint="default" w:ascii="Arial" w:hAnsi="Arial" w:cs="Arial"/>
                <w:b/>
                <w:bCs/>
                <w:sz w:val="18"/>
                <w:szCs w:val="18"/>
                <w:lang w:val="en-US" w:eastAsia="zh-CN"/>
              </w:rPr>
              <w:t>7</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sz w:val="18"/>
                <w:szCs w:val="18"/>
                <w:lang w:val="en-US" w:eastAsia="zh-CN"/>
              </w:rPr>
            </w:pPr>
            <w:r>
              <w:rPr>
                <w:rFonts w:hint="default" w:ascii="Arial" w:hAnsi="Arial" w:cs="Arial"/>
                <w:color w:val="auto"/>
                <w:kern w:val="0"/>
                <w:sz w:val="18"/>
                <w:szCs w:val="18"/>
                <w:lang w:val="en-US" w:eastAsia="zh-CN"/>
              </w:rPr>
              <w:t>Angle upload</w:t>
            </w:r>
          </w:p>
        </w:tc>
        <w:tc>
          <w:tcPr>
            <w:tcW w:w="2565" w:type="dxa"/>
            <w:tcBorders>
              <w:top w:val="single" w:color="000000" w:sz="8" w:space="0"/>
              <w:bottom w:val="single" w:color="000000" w:sz="8" w:space="0"/>
            </w:tcBorders>
            <w:shd w:val="clear" w:color="auto" w:fill="auto"/>
            <w:vAlign w:val="bottom"/>
          </w:tcPr>
          <w:p>
            <w:pPr>
              <w:rPr>
                <w:rFonts w:hint="default" w:ascii="Arial" w:hAnsi="Arial" w:cs="Arial"/>
                <w:sz w:val="18"/>
                <w:szCs w:val="18"/>
                <w:lang w:val="en-US" w:eastAsia="zh-CN"/>
              </w:rPr>
            </w:pPr>
            <w:r>
              <w:rPr>
                <w:rFonts w:hint="default" w:ascii="Arial" w:hAnsi="Arial" w:cs="Arial"/>
                <w:b/>
                <w:bCs/>
                <w:color w:val="auto"/>
                <w:kern w:val="0"/>
                <w:sz w:val="18"/>
                <w:szCs w:val="18"/>
                <w:lang w:val="en-US" w:eastAsia="zh-CN"/>
              </w:rPr>
              <w:t>AS1234*269#9,X#</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rPr>
            </w:pPr>
          </w:p>
        </w:tc>
        <w:tc>
          <w:tcPr>
            <w:tcW w:w="2805" w:type="dxa"/>
            <w:tcBorders>
              <w:top w:val="single" w:color="000000" w:sz="8" w:space="0"/>
              <w:bottom w:val="single" w:color="000000" w:sz="8" w:space="0"/>
            </w:tcBorders>
            <w:vAlign w:val="top"/>
          </w:tcPr>
          <w:p>
            <w:pPr>
              <w:kinsoku/>
              <w:autoSpaceDE/>
              <w:autoSpaceDN w:val="0"/>
              <w:spacing w:before="45" w:beforeLines="0" w:after="45" w:afterLines="0" w:line="270" w:lineRule="atLeast"/>
              <w:rPr>
                <w:rFonts w:hint="default" w:ascii="Arial" w:hAnsi="Arial" w:cs="Arial"/>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75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9</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Position query2</w:t>
            </w:r>
          </w:p>
        </w:tc>
        <w:tc>
          <w:tcPr>
            <w:tcW w:w="2565" w:type="dxa"/>
            <w:tcBorders>
              <w:top w:val="single" w:color="000000" w:sz="8" w:space="0"/>
              <w:bottom w:val="single" w:color="000000" w:sz="8" w:space="0"/>
            </w:tcBorders>
            <w:vAlign w:val="top"/>
          </w:tcPr>
          <w:p>
            <w:pPr>
              <w:jc w:val="left"/>
              <w:rPr>
                <w:rFonts w:hint="default" w:ascii="Arial" w:hAnsi="Arial" w:cs="Arial"/>
                <w:sz w:val="18"/>
                <w:szCs w:val="18"/>
              </w:rPr>
            </w:pPr>
            <w:r>
              <w:rPr>
                <w:rFonts w:hint="default" w:ascii="Arial" w:hAnsi="Arial" w:cs="Arial"/>
                <w:sz w:val="18"/>
                <w:szCs w:val="18"/>
              </w:rPr>
              <w:t>AS1234WHERE2#</w:t>
            </w:r>
          </w:p>
        </w:tc>
        <w:tc>
          <w:tcPr>
            <w:tcW w:w="3180" w:type="dxa"/>
            <w:tcBorders>
              <w:top w:val="single" w:color="000000" w:sz="8" w:space="0"/>
              <w:left w:val="single" w:color="000000" w:sz="8" w:space="0"/>
              <w:bottom w:val="single" w:color="000000" w:sz="8" w:space="0"/>
              <w:right w:val="single" w:color="000000" w:sz="8" w:space="0"/>
            </w:tcBorders>
            <w:vAlign w:val="top"/>
          </w:tcPr>
          <w:p>
            <w:pPr>
              <w:rPr>
                <w:rFonts w:hint="default" w:ascii="Arial" w:hAnsi="Arial" w:cs="Arial"/>
                <w:sz w:val="18"/>
                <w:szCs w:val="18"/>
              </w:rPr>
            </w:pPr>
            <w:r>
              <w:rPr>
                <w:rFonts w:hint="default" w:ascii="Arial" w:hAnsi="Arial" w:cs="Arial"/>
                <w:color w:val="auto"/>
                <w:sz w:val="18"/>
                <w:szCs w:val="18"/>
              </w:rPr>
              <w:fldChar w:fldCharType="begin"/>
            </w:r>
            <w:r>
              <w:rPr>
                <w:rFonts w:hint="default" w:ascii="Arial" w:hAnsi="Arial" w:cs="Arial"/>
                <w:color w:val="auto"/>
                <w:sz w:val="18"/>
                <w:szCs w:val="18"/>
              </w:rPr>
              <w:instrText xml:space="preserve">HYPERLINK "http://maps.google.com/maps?hl=en&amp;q=+22.59303,+113.87110"</w:instrText>
            </w:r>
            <w:r>
              <w:rPr>
                <w:rFonts w:hint="default" w:ascii="Arial" w:hAnsi="Arial" w:cs="Arial"/>
                <w:color w:val="auto"/>
                <w:sz w:val="18"/>
                <w:szCs w:val="18"/>
              </w:rPr>
              <w:fldChar w:fldCharType="separate"/>
            </w:r>
            <w:r>
              <w:rPr>
                <w:rStyle w:val="13"/>
                <w:rFonts w:hint="default" w:ascii="Arial" w:hAnsi="Arial" w:cs="Arial"/>
                <w:color w:val="auto"/>
                <w:sz w:val="18"/>
                <w:szCs w:val="18"/>
              </w:rPr>
              <w:t>http://maps.google.com/maps?hl=en&amp;q=+22.59303,+113.87110</w:t>
            </w:r>
            <w:r>
              <w:rPr>
                <w:rFonts w:hint="default" w:ascii="Arial" w:hAnsi="Arial" w:cs="Arial"/>
                <w:color w:val="auto"/>
                <w:sz w:val="18"/>
                <w:szCs w:val="18"/>
              </w:rPr>
              <w:fldChar w:fldCharType="end"/>
            </w:r>
          </w:p>
        </w:tc>
        <w:tc>
          <w:tcPr>
            <w:tcW w:w="2805" w:type="dxa"/>
            <w:tcBorders>
              <w:top w:val="single" w:color="000000" w:sz="8" w:space="0"/>
              <w:bottom w:val="single" w:color="000000" w:sz="8" w:space="0"/>
              <w:right w:val="single" w:color="000000" w:sz="8" w:space="0"/>
            </w:tcBorders>
            <w:vAlign w:val="top"/>
          </w:tcPr>
          <w:p>
            <w:pPr>
              <w:ind w:left="360"/>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10</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rPr>
              <w:t>Open</w:t>
            </w:r>
            <w:r>
              <w:rPr>
                <w:rFonts w:hint="default" w:ascii="Arial" w:hAnsi="Arial" w:cs="Arial"/>
                <w:sz w:val="18"/>
                <w:szCs w:val="18"/>
                <w:lang w:val="en-US" w:eastAsia="zh-CN"/>
              </w:rPr>
              <w:t>/close</w:t>
            </w:r>
            <w:r>
              <w:rPr>
                <w:rFonts w:hint="default" w:ascii="Arial" w:hAnsi="Arial" w:cs="Arial"/>
                <w:sz w:val="18"/>
                <w:szCs w:val="18"/>
              </w:rPr>
              <w:t xml:space="preserve"> Sleep mode</w:t>
            </w:r>
          </w:p>
        </w:tc>
        <w:tc>
          <w:tcPr>
            <w:tcW w:w="2565" w:type="dxa"/>
            <w:tcBorders>
              <w:top w:val="single" w:color="000000" w:sz="8" w:space="0"/>
              <w:bottom w:val="single" w:color="000000" w:sz="8" w:space="0"/>
            </w:tcBorders>
            <w:vAlign w:val="top"/>
          </w:tcPr>
          <w:p>
            <w:pPr>
              <w:jc w:val="left"/>
              <w:rPr>
                <w:rFonts w:hint="default" w:ascii="Arial" w:hAnsi="Arial" w:cs="Arial"/>
                <w:kern w:val="0"/>
                <w:sz w:val="18"/>
                <w:szCs w:val="18"/>
                <w:lang w:val="en-US" w:eastAsia="zh-CN"/>
              </w:rPr>
            </w:pPr>
            <w:r>
              <w:rPr>
                <w:rFonts w:hint="default" w:ascii="Arial" w:hAnsi="Arial" w:cs="Arial"/>
                <w:kern w:val="0"/>
                <w:sz w:val="18"/>
                <w:szCs w:val="18"/>
                <w:lang w:val="en-US" w:eastAsia="zh-CN"/>
              </w:rPr>
              <w:t>AS1234*269#I,SX#</w:t>
            </w:r>
          </w:p>
          <w:p>
            <w:pPr>
              <w:jc w:val="left"/>
              <w:rPr>
                <w:rFonts w:hint="default" w:ascii="Arial" w:hAnsi="Arial" w:cs="Arial"/>
              </w:rPr>
            </w:pP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kern w:val="0"/>
                <w:sz w:val="18"/>
                <w:szCs w:val="18"/>
                <w:lang w:val="en-US" w:eastAsia="zh-CN"/>
              </w:rPr>
            </w:pPr>
            <w:r>
              <w:rPr>
                <w:rFonts w:hint="default" w:ascii="Arial" w:hAnsi="Arial" w:cs="Arial"/>
                <w:kern w:val="0"/>
                <w:sz w:val="18"/>
                <w:szCs w:val="18"/>
                <w:lang w:val="en-US" w:eastAsia="zh-CN"/>
              </w:rPr>
              <w:t>X=0, close sleep mode;</w:t>
            </w:r>
          </w:p>
          <w:p>
            <w:pPr>
              <w:rPr>
                <w:rFonts w:hint="default" w:ascii="Arial" w:hAnsi="Arial" w:cs="Arial"/>
              </w:rPr>
            </w:pPr>
            <w:r>
              <w:rPr>
                <w:rFonts w:hint="default" w:ascii="Arial" w:hAnsi="Arial" w:cs="Arial"/>
                <w:kern w:val="0"/>
                <w:sz w:val="18"/>
                <w:szCs w:val="18"/>
                <w:lang w:val="en-US" w:eastAsia="zh-CN"/>
              </w:rPr>
              <w:t>X=1, open sleep mode</w:t>
            </w: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cs="Arial"/>
                <w:b/>
                <w:bCs/>
                <w:sz w:val="18"/>
                <w:szCs w:val="18"/>
              </w:rPr>
            </w:pPr>
            <w:r>
              <w:rPr>
                <w:rFonts w:hint="default" w:ascii="Arial" w:hAnsi="Arial" w:cs="Arial"/>
                <w:bCs/>
                <w:sz w:val="18"/>
                <w:szCs w:val="18"/>
              </w:rPr>
              <w:t xml:space="preserve">When open this function, device will turn to sleep mode when </w:t>
            </w:r>
            <w:r>
              <w:rPr>
                <w:rFonts w:hint="default" w:ascii="Arial" w:hAnsi="Arial" w:cs="Arial"/>
                <w:bCs/>
                <w:sz w:val="18"/>
                <w:szCs w:val="18"/>
                <w:lang w:val="en-US" w:eastAsia="zh-CN"/>
              </w:rPr>
              <w:t>ACC</w:t>
            </w:r>
            <w:r>
              <w:rPr>
                <w:rFonts w:hint="default" w:ascii="Arial" w:hAnsi="Arial" w:cs="Arial"/>
                <w:bCs/>
                <w:sz w:val="18"/>
                <w:szCs w:val="18"/>
              </w:rPr>
              <w:t xml:space="preserve"> off for 5 min</w:t>
            </w:r>
            <w:r>
              <w:rPr>
                <w:rFonts w:hint="default" w:ascii="Arial" w:hAnsi="Arial" w:cs="Arial"/>
                <w:bCs/>
                <w:sz w:val="18"/>
                <w:szCs w:val="18"/>
                <w:lang w:val="en-US" w:eastAsia="zh-CN"/>
              </w:rPr>
              <w:t>s</w:t>
            </w:r>
            <w:r>
              <w:rPr>
                <w:rFonts w:hint="default" w:ascii="Arial" w:hAnsi="Arial" w:cs="Arial"/>
                <w:bCs/>
                <w:sz w:val="18"/>
                <w:szCs w:val="18"/>
              </w:rPr>
              <w:t xml:space="preserve">. and wake up when </w:t>
            </w:r>
            <w:r>
              <w:rPr>
                <w:rFonts w:hint="default" w:ascii="Arial" w:hAnsi="Arial" w:cs="Arial"/>
                <w:bCs/>
                <w:sz w:val="18"/>
                <w:szCs w:val="18"/>
                <w:lang w:val="en-US" w:eastAsia="zh-CN"/>
              </w:rPr>
              <w:t>ACC</w:t>
            </w:r>
            <w:r>
              <w:rPr>
                <w:rFonts w:hint="default" w:ascii="Arial" w:hAnsi="Arial" w:cs="Arial"/>
                <w:bCs/>
                <w:sz w:val="18"/>
                <w:szCs w:val="18"/>
              </w:rPr>
              <w:t xml:space="preserve"> on or alarm or SMS trigger.</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11</w:t>
            </w:r>
          </w:p>
        </w:tc>
        <w:tc>
          <w:tcPr>
            <w:tcW w:w="1995" w:type="dxa"/>
            <w:tcBorders>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bCs/>
                <w:kern w:val="0"/>
                <w:sz w:val="18"/>
                <w:szCs w:val="18"/>
                <w:lang w:val="en-US" w:eastAsia="zh-CN"/>
              </w:rPr>
              <w:t>Check FW version</w:t>
            </w:r>
          </w:p>
        </w:tc>
        <w:tc>
          <w:tcPr>
            <w:tcW w:w="2565" w:type="dxa"/>
            <w:vAlign w:val="top"/>
          </w:tcPr>
          <w:p>
            <w:pPr>
              <w:rPr>
                <w:rFonts w:hint="default" w:ascii="Arial" w:hAnsi="Arial" w:cs="Arial"/>
              </w:rPr>
            </w:pPr>
            <w:r>
              <w:rPr>
                <w:rFonts w:hint="default" w:ascii="Arial" w:hAnsi="Arial" w:cs="Arial"/>
                <w:kern w:val="0"/>
                <w:sz w:val="18"/>
                <w:szCs w:val="18"/>
                <w:lang w:val="en-US" w:eastAsia="zh-CN"/>
              </w:rPr>
              <w:t>AS1234*269#V#</w:t>
            </w:r>
          </w:p>
        </w:tc>
        <w:tc>
          <w:tcPr>
            <w:tcW w:w="3180" w:type="dxa"/>
            <w:tcBorders>
              <w:left w:val="single" w:color="000000" w:sz="8" w:space="0"/>
              <w:right w:val="single" w:color="000000" w:sz="8" w:space="0"/>
            </w:tcBorders>
            <w:vAlign w:val="top"/>
          </w:tcPr>
          <w:p>
            <w:pPr>
              <w:rPr>
                <w:rFonts w:hint="default" w:ascii="Arial" w:hAnsi="Arial" w:cs="Arial"/>
              </w:rPr>
            </w:pPr>
            <w:r>
              <w:rPr>
                <w:rFonts w:hint="default" w:ascii="Arial" w:hAnsi="Arial" w:cs="Arial"/>
                <w:kern w:val="0"/>
                <w:sz w:val="18"/>
                <w:szCs w:val="18"/>
                <w:lang w:val="en-US" w:eastAsia="zh-CN"/>
              </w:rPr>
              <w:t>Version:AT09(2o) 1.5@Jul 31 2017 11:13:27</w:t>
            </w:r>
          </w:p>
        </w:tc>
        <w:tc>
          <w:tcPr>
            <w:tcW w:w="2805" w:type="dxa"/>
            <w:vAlign w:val="top"/>
          </w:tcPr>
          <w:p>
            <w:pPr>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12</w:t>
            </w:r>
          </w:p>
        </w:tc>
        <w:tc>
          <w:tcPr>
            <w:tcW w:w="1995"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rPr>
              <w:t>Set the authorized SIM number</w:t>
            </w:r>
          </w:p>
        </w:tc>
        <w:tc>
          <w:tcPr>
            <w:tcW w:w="2565" w:type="dxa"/>
            <w:tcBorders>
              <w:top w:val="single" w:color="000000" w:sz="8" w:space="0"/>
              <w:bottom w:val="single" w:color="000000" w:sz="8" w:space="0"/>
            </w:tcBorders>
            <w:vAlign w:val="top"/>
          </w:tcPr>
          <w:p>
            <w:pPr>
              <w:jc w:val="left"/>
              <w:rPr>
                <w:rFonts w:hint="default" w:ascii="Arial" w:hAnsi="Arial" w:eastAsia="宋体" w:cs="Arial"/>
                <w:kern w:val="0"/>
                <w:sz w:val="18"/>
                <w:szCs w:val="18"/>
              </w:rPr>
            </w:pPr>
            <w:r>
              <w:rPr>
                <w:rFonts w:hint="default" w:ascii="Arial" w:hAnsi="Arial" w:eastAsia="宋体" w:cs="Arial"/>
                <w:kern w:val="0"/>
                <w:sz w:val="18"/>
                <w:szCs w:val="18"/>
              </w:rPr>
              <w:t>AS1234*269#5,XXX,XXX,</w:t>
            </w:r>
          </w:p>
          <w:p>
            <w:pPr>
              <w:jc w:val="left"/>
              <w:rPr>
                <w:rFonts w:hint="default" w:ascii="Arial" w:hAnsi="Arial" w:cs="Arial"/>
                <w:sz w:val="18"/>
                <w:szCs w:val="18"/>
              </w:rPr>
            </w:pPr>
            <w:r>
              <w:rPr>
                <w:rFonts w:hint="default" w:ascii="Arial" w:hAnsi="Arial" w:eastAsia="宋体" w:cs="Arial"/>
                <w:kern w:val="0"/>
                <w:sz w:val="18"/>
                <w:szCs w:val="18"/>
              </w:rPr>
              <w:t>XXX,#</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rPr>
              <w:t>XXX,XXX,XXX,XXX, set ok</w:t>
            </w:r>
          </w:p>
        </w:tc>
        <w:tc>
          <w:tcPr>
            <w:tcW w:w="2805" w:type="dxa"/>
            <w:tcBorders>
              <w:top w:val="single" w:color="000000" w:sz="8" w:space="0"/>
              <w:bottom w:val="single" w:color="000000" w:sz="8" w:space="0"/>
              <w:right w:val="single" w:color="000000" w:sz="8" w:space="0"/>
            </w:tcBorders>
            <w:vAlign w:val="top"/>
          </w:tcPr>
          <w:p>
            <w:pPr>
              <w:spacing w:line="260" w:lineRule="exact"/>
              <w:jc w:val="left"/>
              <w:rPr>
                <w:rFonts w:hint="default" w:ascii="Arial" w:hAnsi="Arial" w:cs="Arial"/>
                <w:b/>
                <w:bCs/>
                <w:sz w:val="18"/>
                <w:szCs w:val="18"/>
              </w:rPr>
            </w:pPr>
            <w:r>
              <w:rPr>
                <w:rFonts w:hint="default" w:ascii="Arial" w:hAnsi="Arial" w:cs="Arial"/>
                <w:b w:val="0"/>
                <w:bCs/>
                <w:color w:val="auto"/>
                <w:kern w:val="0"/>
                <w:sz w:val="18"/>
                <w:szCs w:val="18"/>
                <w:lang w:val="en-US" w:eastAsia="zh-CN"/>
              </w:rPr>
              <w:t>Need to add country code in each number.</w:t>
            </w:r>
            <w:r>
              <w:rPr>
                <w:rFonts w:hint="default" w:ascii="Arial" w:hAnsi="Arial" w:cs="Arial"/>
                <w:bCs/>
                <w:color w:val="auto"/>
                <w:kern w:val="0"/>
                <w:sz w:val="18"/>
                <w:szCs w:val="18"/>
                <w:lang w:val="en-US" w:eastAsia="zh-CN"/>
              </w:rPr>
              <w:t>li</w:t>
            </w:r>
            <w:r>
              <w:rPr>
                <w:rFonts w:hint="default" w:ascii="Arial" w:hAnsi="Arial" w:cs="Arial"/>
                <w:bCs/>
                <w:kern w:val="0"/>
                <w:sz w:val="18"/>
                <w:szCs w:val="18"/>
                <w:lang w:val="en-US" w:eastAsia="zh-CN"/>
              </w:rPr>
              <w:t xml:space="preserve">ke china is +86, then the number should be: AS1234*269#5,12345678912,,,,# </w:t>
            </w:r>
            <w:r>
              <w:rPr>
                <w:rFonts w:hint="default" w:ascii="Arial" w:hAnsi="Arial" w:eastAsia="宋体" w:cs="Arial"/>
                <w:bCs/>
                <w:kern w:val="0"/>
                <w:sz w:val="18"/>
                <w:szCs w:val="18"/>
              </w:rPr>
              <w:t>(max: 4 numbers)</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13</w:t>
            </w:r>
          </w:p>
        </w:tc>
        <w:tc>
          <w:tcPr>
            <w:tcW w:w="1995" w:type="dxa"/>
            <w:tcBorders>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rPr>
              <w:t>Authorized SIM number query</w:t>
            </w:r>
          </w:p>
        </w:tc>
        <w:tc>
          <w:tcPr>
            <w:tcW w:w="2565" w:type="dxa"/>
            <w:vAlign w:val="top"/>
          </w:tcPr>
          <w:p>
            <w:pPr>
              <w:jc w:val="left"/>
              <w:rPr>
                <w:rFonts w:hint="default" w:ascii="Arial" w:hAnsi="Arial" w:cs="Arial"/>
                <w:sz w:val="18"/>
                <w:szCs w:val="18"/>
              </w:rPr>
            </w:pPr>
            <w:r>
              <w:rPr>
                <w:rFonts w:hint="default" w:ascii="Arial" w:hAnsi="Arial" w:eastAsia="宋体" w:cs="Arial"/>
                <w:kern w:val="0"/>
                <w:sz w:val="18"/>
                <w:szCs w:val="18"/>
              </w:rPr>
              <w:t>AS1234*269#P#</w:t>
            </w:r>
          </w:p>
        </w:tc>
        <w:tc>
          <w:tcPr>
            <w:tcW w:w="3180" w:type="dxa"/>
            <w:tcBorders>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cs="Arial"/>
                <w:sz w:val="18"/>
                <w:szCs w:val="18"/>
                <w:lang w:val="en-US" w:eastAsia="zh-CN"/>
              </w:rPr>
              <w:t>8612345678912,,,,;OK</w:t>
            </w:r>
          </w:p>
        </w:tc>
        <w:tc>
          <w:tcPr>
            <w:tcW w:w="2805" w:type="dxa"/>
            <w:vAlign w:val="top"/>
          </w:tcPr>
          <w:p>
            <w:pPr>
              <w:jc w:val="left"/>
              <w:rPr>
                <w:rFonts w:hint="default" w:ascii="Arial" w:hAnsi="Arial" w:cs="Arial"/>
                <w:b/>
                <w:bCs/>
                <w:sz w:val="18"/>
                <w:szCs w:val="18"/>
              </w:rPr>
            </w:pPr>
            <w:r>
              <w:rPr>
                <w:rFonts w:hint="default" w:ascii="Arial" w:hAnsi="Arial" w:eastAsia="宋体" w:cs="Arial"/>
                <w:bCs/>
                <w:kern w:val="0"/>
                <w:sz w:val="18"/>
                <w:szCs w:val="18"/>
              </w:rPr>
              <w:t>To check the authorized numbers.</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Align w:val="top"/>
          </w:tcPr>
          <w:p>
            <w:pPr>
              <w:jc w:val="center"/>
              <w:rPr>
                <w:rFonts w:hint="default" w:ascii="Arial" w:hAnsi="Arial" w:cs="Arial"/>
                <w:b/>
                <w:bCs/>
                <w:sz w:val="18"/>
                <w:szCs w:val="18"/>
                <w:lang w:val="en-US" w:eastAsia="zh-CN"/>
              </w:rPr>
            </w:pPr>
          </w:p>
        </w:tc>
        <w:tc>
          <w:tcPr>
            <w:tcW w:w="1995" w:type="dxa"/>
            <w:tcBorders>
              <w:left w:val="single" w:color="000000" w:sz="8" w:space="0"/>
              <w:right w:val="single" w:color="000000" w:sz="8" w:space="0"/>
            </w:tcBorders>
            <w:vAlign w:val="top"/>
          </w:tcPr>
          <w:p>
            <w:pPr>
              <w:jc w:val="left"/>
              <w:rPr>
                <w:rFonts w:hint="default" w:ascii="Arial" w:hAnsi="Arial" w:eastAsia="宋体" w:cs="Arial"/>
                <w:kern w:val="0"/>
                <w:sz w:val="18"/>
                <w:szCs w:val="18"/>
                <w:lang w:val="en-US" w:eastAsia="zh-CN"/>
              </w:rPr>
            </w:pPr>
            <w:r>
              <w:rPr>
                <w:rFonts w:hint="default" w:ascii="Arial" w:hAnsi="Arial" w:cs="Arial"/>
                <w:kern w:val="0"/>
                <w:sz w:val="18"/>
                <w:szCs w:val="18"/>
                <w:lang w:val="en-US" w:eastAsia="zh-CN"/>
              </w:rPr>
              <w:t xml:space="preserve">Set listening number </w:t>
            </w:r>
          </w:p>
        </w:tc>
        <w:tc>
          <w:tcPr>
            <w:tcW w:w="2565" w:type="dxa"/>
            <w:vAlign w:val="top"/>
          </w:tcPr>
          <w:p>
            <w:pPr>
              <w:jc w:val="left"/>
              <w:rPr>
                <w:rFonts w:hint="default" w:ascii="Arial" w:hAnsi="Arial" w:eastAsia="宋体" w:cs="Arial"/>
                <w:kern w:val="0"/>
                <w:sz w:val="18"/>
                <w:szCs w:val="18"/>
              </w:rPr>
            </w:pPr>
            <w:r>
              <w:rPr>
                <w:rFonts w:hint="default" w:ascii="Arial" w:hAnsi="Arial" w:eastAsia="宋体" w:cs="Arial"/>
                <w:kern w:val="0"/>
                <w:sz w:val="18"/>
                <w:szCs w:val="18"/>
              </w:rPr>
              <w:t>AS1234*269#</w:t>
            </w:r>
            <w:r>
              <w:rPr>
                <w:rFonts w:hint="default" w:ascii="Arial" w:hAnsi="Arial" w:cs="Arial"/>
                <w:kern w:val="0"/>
                <w:sz w:val="18"/>
                <w:szCs w:val="18"/>
                <w:lang w:val="en-US" w:eastAsia="zh-CN"/>
              </w:rPr>
              <w:t>6,x,x,x,</w:t>
            </w:r>
            <w:r>
              <w:rPr>
                <w:rFonts w:hint="default" w:ascii="Arial" w:hAnsi="Arial" w:eastAsia="宋体" w:cs="Arial"/>
                <w:kern w:val="0"/>
                <w:sz w:val="18"/>
                <w:szCs w:val="18"/>
              </w:rPr>
              <w:t>#</w:t>
            </w:r>
          </w:p>
        </w:tc>
        <w:tc>
          <w:tcPr>
            <w:tcW w:w="3180" w:type="dxa"/>
            <w:tcBorders>
              <w:left w:val="single" w:color="000000" w:sz="8" w:space="0"/>
              <w:right w:val="single" w:color="000000" w:sz="8" w:space="0"/>
            </w:tcBorders>
            <w:vAlign w:val="top"/>
          </w:tcPr>
          <w:p>
            <w:pPr>
              <w:jc w:val="left"/>
              <w:rPr>
                <w:rFonts w:hint="default" w:ascii="Arial" w:hAnsi="Arial" w:cs="Arial"/>
                <w:sz w:val="18"/>
                <w:szCs w:val="18"/>
                <w:lang w:val="en-US" w:eastAsia="zh-CN"/>
              </w:rPr>
            </w:pPr>
          </w:p>
        </w:tc>
        <w:tc>
          <w:tcPr>
            <w:tcW w:w="2805" w:type="dxa"/>
            <w:vAlign w:val="top"/>
          </w:tcPr>
          <w:p>
            <w:pPr>
              <w:jc w:val="left"/>
              <w:rPr>
                <w:rFonts w:hint="default" w:ascii="Arial" w:hAnsi="Arial" w:eastAsia="宋体" w:cs="Arial"/>
                <w:bCs/>
                <w:kern w:val="0"/>
                <w:sz w:val="18"/>
                <w:szCs w:val="18"/>
                <w:lang w:val="en-US" w:eastAsia="zh-CN"/>
              </w:rPr>
            </w:pPr>
            <w:r>
              <w:rPr>
                <w:rFonts w:hint="default" w:ascii="Arial" w:hAnsi="Arial" w:cs="Arial"/>
                <w:bCs/>
                <w:kern w:val="0"/>
                <w:sz w:val="18"/>
                <w:szCs w:val="18"/>
                <w:lang w:val="en-US" w:eastAsia="zh-CN"/>
              </w:rPr>
              <w:t>Number which can call for listening.</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Merge w:val="restart"/>
            <w:tcBorders>
              <w:top w:val="single" w:color="000000" w:sz="8" w:space="0"/>
              <w:left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14</w:t>
            </w:r>
          </w:p>
        </w:tc>
        <w:tc>
          <w:tcPr>
            <w:tcW w:w="1995" w:type="dxa"/>
            <w:vMerge w:val="restart"/>
            <w:tcBorders>
              <w:top w:val="single" w:color="000000" w:sz="8" w:space="0"/>
              <w:left w:val="single" w:color="000000" w:sz="8" w:space="0"/>
              <w:right w:val="single" w:color="000000" w:sz="8" w:space="0"/>
            </w:tcBorders>
            <w:vAlign w:val="top"/>
          </w:tcPr>
          <w:p>
            <w:pPr>
              <w:jc w:val="left"/>
              <w:rPr>
                <w:rFonts w:hint="default" w:ascii="Arial" w:hAnsi="Arial" w:eastAsia="宋体" w:cs="Arial"/>
                <w:sz w:val="18"/>
                <w:szCs w:val="18"/>
                <w:lang w:val="en-US" w:eastAsia="zh-CN"/>
              </w:rPr>
            </w:pPr>
            <w:r>
              <w:rPr>
                <w:rFonts w:hint="default" w:ascii="Arial" w:hAnsi="Arial" w:cs="Arial"/>
                <w:sz w:val="18"/>
                <w:szCs w:val="18"/>
                <w:lang w:val="en-US" w:eastAsia="zh-CN"/>
              </w:rPr>
              <w:t>Cut fuel</w:t>
            </w:r>
          </w:p>
        </w:tc>
        <w:tc>
          <w:tcPr>
            <w:tcW w:w="2565" w:type="dxa"/>
            <w:tcBorders>
              <w:top w:val="single" w:color="000000" w:sz="8" w:space="0"/>
              <w:bottom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rPr>
              <w:t>AS1234ENGINE:OFF#</w:t>
            </w:r>
          </w:p>
        </w:tc>
        <w:tc>
          <w:tcPr>
            <w:tcW w:w="3180" w:type="dxa"/>
            <w:vMerge w:val="restart"/>
            <w:tcBorders>
              <w:top w:val="single" w:color="000000" w:sz="8" w:space="0"/>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rPr>
              <w:t>ENGINE:OFF;OK</w:t>
            </w:r>
          </w:p>
        </w:tc>
        <w:tc>
          <w:tcPr>
            <w:tcW w:w="2805" w:type="dxa"/>
            <w:tcBorders>
              <w:top w:val="single" w:color="000000" w:sz="8" w:space="0"/>
              <w:bottom w:val="single" w:color="000000" w:sz="8" w:space="0"/>
              <w:right w:val="single" w:color="000000" w:sz="8" w:space="0"/>
            </w:tcBorders>
            <w:vAlign w:val="top"/>
          </w:tcPr>
          <w:p>
            <w:pPr>
              <w:spacing w:line="260" w:lineRule="exact"/>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Merge w:val="continue"/>
            <w:tcBorders>
              <w:left w:val="single" w:color="000000" w:sz="8" w:space="0"/>
              <w:bottom w:val="single" w:color="000000" w:sz="8" w:space="0"/>
            </w:tcBorders>
            <w:vAlign w:val="top"/>
          </w:tcPr>
          <w:p>
            <w:pPr>
              <w:jc w:val="center"/>
              <w:rPr>
                <w:rFonts w:hint="default" w:ascii="Arial" w:hAnsi="Arial" w:cs="Arial"/>
                <w:b/>
                <w:bCs/>
                <w:sz w:val="18"/>
                <w:szCs w:val="18"/>
                <w:lang w:val="en-US" w:eastAsia="zh-CN"/>
              </w:rPr>
            </w:pPr>
          </w:p>
        </w:tc>
        <w:tc>
          <w:tcPr>
            <w:tcW w:w="1995" w:type="dxa"/>
            <w:vMerge w:val="continue"/>
            <w:tcBorders>
              <w:left w:val="single" w:color="000000" w:sz="8" w:space="0"/>
              <w:bottom w:val="single" w:color="000000" w:sz="8" w:space="0"/>
              <w:right w:val="single" w:color="000000" w:sz="8" w:space="0"/>
            </w:tcBorders>
            <w:vAlign w:val="top"/>
          </w:tcPr>
          <w:p>
            <w:pPr>
              <w:jc w:val="left"/>
              <w:rPr>
                <w:rFonts w:hint="default" w:ascii="Arial" w:hAnsi="Arial" w:cs="Arial"/>
                <w:sz w:val="18"/>
                <w:szCs w:val="18"/>
                <w:lang w:val="en-US" w:eastAsia="zh-CN"/>
              </w:rPr>
            </w:pPr>
          </w:p>
        </w:tc>
        <w:tc>
          <w:tcPr>
            <w:tcW w:w="2565" w:type="dxa"/>
            <w:tcBorders>
              <w:top w:val="single" w:color="000000" w:sz="8" w:space="0"/>
              <w:bottom w:val="single" w:color="000000" w:sz="8" w:space="0"/>
            </w:tcBorders>
            <w:vAlign w:val="top"/>
          </w:tcPr>
          <w:p>
            <w:pPr>
              <w:jc w:val="left"/>
              <w:rPr>
                <w:rFonts w:hint="default" w:ascii="Arial" w:hAnsi="Arial" w:eastAsia="宋体" w:cs="Arial"/>
                <w:kern w:val="0"/>
                <w:sz w:val="18"/>
                <w:szCs w:val="18"/>
              </w:rPr>
            </w:pPr>
            <w:r>
              <w:rPr>
                <w:rFonts w:hint="default" w:ascii="Arial" w:hAnsi="Arial" w:cs="Arial"/>
                <w:color w:val="auto"/>
                <w:kern w:val="0"/>
                <w:sz w:val="18"/>
                <w:szCs w:val="18"/>
              </w:rPr>
              <w:t>AS1234*269#O</w:t>
            </w:r>
            <w:r>
              <w:rPr>
                <w:rFonts w:hint="eastAsia" w:ascii="Arial" w:hAnsi="Arial" w:cs="Arial"/>
                <w:color w:val="auto"/>
                <w:kern w:val="0"/>
                <w:sz w:val="18"/>
                <w:szCs w:val="18"/>
                <w:lang w:val="en-US" w:eastAsia="zh-CN"/>
              </w:rPr>
              <w:t>1</w:t>
            </w:r>
            <w:r>
              <w:rPr>
                <w:rFonts w:hint="default" w:ascii="Arial" w:hAnsi="Arial" w:cs="Arial"/>
                <w:color w:val="auto"/>
                <w:kern w:val="0"/>
                <w:sz w:val="18"/>
                <w:szCs w:val="18"/>
              </w:rPr>
              <w:t>,</w:t>
            </w:r>
            <w:r>
              <w:rPr>
                <w:rFonts w:hint="eastAsia" w:ascii="Arial" w:hAnsi="Arial" w:cs="Arial"/>
                <w:color w:val="auto"/>
                <w:kern w:val="0"/>
                <w:sz w:val="18"/>
                <w:szCs w:val="18"/>
                <w:lang w:val="en-US" w:eastAsia="zh-CN"/>
              </w:rPr>
              <w:t>1</w:t>
            </w:r>
            <w:r>
              <w:rPr>
                <w:rFonts w:hint="default" w:ascii="Arial" w:hAnsi="Arial" w:cs="Arial"/>
                <w:color w:val="auto"/>
                <w:kern w:val="0"/>
                <w:sz w:val="18"/>
                <w:szCs w:val="18"/>
                <w:lang w:val="en-US" w:eastAsia="zh-CN"/>
              </w:rPr>
              <w:t>#</w:t>
            </w:r>
          </w:p>
        </w:tc>
        <w:tc>
          <w:tcPr>
            <w:tcW w:w="3180" w:type="dxa"/>
            <w:vMerge w:val="continue"/>
            <w:tcBorders>
              <w:left w:val="single" w:color="000000" w:sz="8" w:space="0"/>
              <w:bottom w:val="single" w:color="000000" w:sz="8" w:space="0"/>
              <w:right w:val="single" w:color="000000" w:sz="8" w:space="0"/>
            </w:tcBorders>
            <w:vAlign w:val="top"/>
          </w:tcPr>
          <w:p>
            <w:pPr>
              <w:jc w:val="left"/>
              <w:rPr>
                <w:rFonts w:hint="default" w:ascii="Arial" w:hAnsi="Arial" w:eastAsia="宋体" w:cs="Arial"/>
                <w:kern w:val="0"/>
                <w:sz w:val="18"/>
                <w:szCs w:val="18"/>
              </w:rPr>
            </w:pPr>
          </w:p>
        </w:tc>
        <w:tc>
          <w:tcPr>
            <w:tcW w:w="2805" w:type="dxa"/>
            <w:tcBorders>
              <w:top w:val="single" w:color="000000" w:sz="8" w:space="0"/>
              <w:bottom w:val="single" w:color="000000" w:sz="8" w:space="0"/>
              <w:right w:val="single" w:color="000000" w:sz="8" w:space="0"/>
            </w:tcBorders>
            <w:vAlign w:val="top"/>
          </w:tcPr>
          <w:p>
            <w:pPr>
              <w:spacing w:line="260" w:lineRule="exact"/>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Merge w:val="restart"/>
            <w:tcBorders>
              <w:top w:val="single" w:color="000000" w:sz="8" w:space="0"/>
              <w:left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15</w:t>
            </w:r>
          </w:p>
        </w:tc>
        <w:tc>
          <w:tcPr>
            <w:tcW w:w="1995" w:type="dxa"/>
            <w:vMerge w:val="restart"/>
            <w:tcBorders>
              <w:top w:val="single" w:color="000000" w:sz="8" w:space="0"/>
              <w:left w:val="single" w:color="000000" w:sz="8" w:space="0"/>
              <w:right w:val="single" w:color="000000" w:sz="8" w:space="0"/>
            </w:tcBorders>
            <w:vAlign w:val="top"/>
          </w:tcPr>
          <w:p>
            <w:pPr>
              <w:jc w:val="left"/>
              <w:rPr>
                <w:rFonts w:hint="default" w:ascii="Arial" w:hAnsi="Arial" w:cs="Arial"/>
                <w:sz w:val="18"/>
                <w:szCs w:val="18"/>
              </w:rPr>
            </w:pPr>
            <w:r>
              <w:rPr>
                <w:rFonts w:hint="default" w:ascii="Arial" w:hAnsi="Arial" w:eastAsia="宋体" w:cs="Arial"/>
                <w:kern w:val="0"/>
                <w:sz w:val="18"/>
                <w:szCs w:val="18"/>
                <w:lang w:val="en-US" w:eastAsia="zh-CN"/>
              </w:rPr>
              <w:t>Recover fuel</w:t>
            </w:r>
          </w:p>
        </w:tc>
        <w:tc>
          <w:tcPr>
            <w:tcW w:w="2565" w:type="dxa"/>
            <w:tcBorders>
              <w:top w:val="single" w:color="000000" w:sz="8" w:space="0"/>
              <w:bottom w:val="single" w:color="000000" w:sz="8" w:space="0"/>
            </w:tcBorders>
            <w:vAlign w:val="center"/>
          </w:tcPr>
          <w:p>
            <w:pPr>
              <w:jc w:val="left"/>
              <w:rPr>
                <w:rFonts w:hint="default" w:ascii="Arial" w:hAnsi="Arial" w:cs="Arial"/>
                <w:sz w:val="18"/>
                <w:szCs w:val="18"/>
              </w:rPr>
            </w:pPr>
            <w:r>
              <w:rPr>
                <w:rFonts w:hint="default" w:ascii="Arial" w:hAnsi="Arial" w:eastAsia="宋体" w:cs="Arial"/>
                <w:kern w:val="0"/>
                <w:sz w:val="18"/>
                <w:szCs w:val="18"/>
              </w:rPr>
              <w:t>AS1234ENGINE:ON#</w:t>
            </w:r>
          </w:p>
        </w:tc>
        <w:tc>
          <w:tcPr>
            <w:tcW w:w="3180" w:type="dxa"/>
            <w:vMerge w:val="restart"/>
            <w:tcBorders>
              <w:top w:val="single" w:color="000000" w:sz="8" w:space="0"/>
              <w:left w:val="single" w:color="000000" w:sz="8" w:space="0"/>
              <w:right w:val="single" w:color="000000" w:sz="8" w:space="0"/>
            </w:tcBorders>
            <w:vAlign w:val="center"/>
          </w:tcPr>
          <w:p>
            <w:pPr>
              <w:jc w:val="left"/>
              <w:rPr>
                <w:rFonts w:hint="default" w:ascii="Arial" w:hAnsi="Arial" w:cs="Arial"/>
                <w:sz w:val="18"/>
                <w:szCs w:val="18"/>
              </w:rPr>
            </w:pPr>
            <w:r>
              <w:rPr>
                <w:rFonts w:hint="default" w:ascii="Arial" w:hAnsi="Arial" w:eastAsia="宋体" w:cs="Arial"/>
                <w:kern w:val="0"/>
                <w:sz w:val="18"/>
                <w:szCs w:val="18"/>
              </w:rPr>
              <w:t>ENGINE:ON;OK</w:t>
            </w: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Merge w:val="continue"/>
            <w:tcBorders>
              <w:left w:val="single" w:color="000000" w:sz="8" w:space="0"/>
              <w:bottom w:val="single" w:color="000000" w:sz="8" w:space="0"/>
            </w:tcBorders>
            <w:vAlign w:val="top"/>
          </w:tcPr>
          <w:p>
            <w:pPr>
              <w:jc w:val="center"/>
              <w:rPr>
                <w:rFonts w:hint="default" w:ascii="Arial" w:hAnsi="Arial" w:cs="Arial"/>
                <w:b/>
                <w:bCs/>
                <w:sz w:val="18"/>
                <w:szCs w:val="18"/>
                <w:lang w:val="en-US" w:eastAsia="zh-CN"/>
              </w:rPr>
            </w:pPr>
          </w:p>
        </w:tc>
        <w:tc>
          <w:tcPr>
            <w:tcW w:w="1995" w:type="dxa"/>
            <w:vMerge w:val="continue"/>
            <w:tcBorders>
              <w:left w:val="single" w:color="000000" w:sz="8" w:space="0"/>
              <w:bottom w:val="single" w:color="000000" w:sz="8" w:space="0"/>
              <w:right w:val="single" w:color="000000" w:sz="8" w:space="0"/>
            </w:tcBorders>
            <w:vAlign w:val="top"/>
          </w:tcPr>
          <w:p>
            <w:pPr>
              <w:jc w:val="left"/>
              <w:rPr>
                <w:rFonts w:hint="default" w:ascii="Arial" w:hAnsi="Arial" w:eastAsia="宋体" w:cs="Arial"/>
                <w:kern w:val="0"/>
                <w:sz w:val="18"/>
                <w:szCs w:val="18"/>
                <w:lang w:val="en-US" w:eastAsia="zh-CN"/>
              </w:rPr>
            </w:pPr>
          </w:p>
        </w:tc>
        <w:tc>
          <w:tcPr>
            <w:tcW w:w="2565" w:type="dxa"/>
            <w:tcBorders>
              <w:top w:val="single" w:color="000000" w:sz="8" w:space="0"/>
              <w:bottom w:val="single" w:color="000000" w:sz="8" w:space="0"/>
            </w:tcBorders>
            <w:vAlign w:val="center"/>
          </w:tcPr>
          <w:p>
            <w:pPr>
              <w:jc w:val="left"/>
              <w:rPr>
                <w:rFonts w:hint="default" w:ascii="Arial" w:hAnsi="Arial" w:eastAsia="宋体" w:cs="Arial"/>
                <w:kern w:val="0"/>
                <w:sz w:val="18"/>
                <w:szCs w:val="18"/>
              </w:rPr>
            </w:pPr>
            <w:r>
              <w:rPr>
                <w:rFonts w:hint="default" w:ascii="Arial" w:hAnsi="Arial" w:cs="Arial"/>
                <w:color w:val="auto"/>
                <w:kern w:val="0"/>
                <w:sz w:val="18"/>
                <w:szCs w:val="18"/>
              </w:rPr>
              <w:t>AS1234*269#O</w:t>
            </w:r>
            <w:r>
              <w:rPr>
                <w:rFonts w:hint="eastAsia" w:ascii="Arial" w:hAnsi="Arial" w:cs="Arial"/>
                <w:color w:val="auto"/>
                <w:kern w:val="0"/>
                <w:sz w:val="18"/>
                <w:szCs w:val="18"/>
                <w:lang w:val="en-US" w:eastAsia="zh-CN"/>
              </w:rPr>
              <w:t>1</w:t>
            </w:r>
            <w:r>
              <w:rPr>
                <w:rFonts w:hint="default" w:ascii="Arial" w:hAnsi="Arial" w:cs="Arial"/>
                <w:color w:val="auto"/>
                <w:kern w:val="0"/>
                <w:sz w:val="18"/>
                <w:szCs w:val="18"/>
              </w:rPr>
              <w:t>,</w:t>
            </w:r>
            <w:r>
              <w:rPr>
                <w:rFonts w:hint="eastAsia" w:ascii="Arial" w:hAnsi="Arial" w:cs="Arial"/>
                <w:color w:val="auto"/>
                <w:kern w:val="0"/>
                <w:sz w:val="18"/>
                <w:szCs w:val="18"/>
                <w:lang w:val="en-US" w:eastAsia="zh-CN"/>
              </w:rPr>
              <w:t>0</w:t>
            </w:r>
            <w:r>
              <w:rPr>
                <w:rFonts w:hint="default" w:ascii="Arial" w:hAnsi="Arial" w:cs="Arial"/>
                <w:color w:val="auto"/>
                <w:kern w:val="0"/>
                <w:sz w:val="18"/>
                <w:szCs w:val="18"/>
                <w:lang w:val="en-US" w:eastAsia="zh-CN"/>
              </w:rPr>
              <w:t>#</w:t>
            </w:r>
          </w:p>
        </w:tc>
        <w:tc>
          <w:tcPr>
            <w:tcW w:w="3180" w:type="dxa"/>
            <w:vMerge w:val="continue"/>
            <w:tcBorders>
              <w:left w:val="single" w:color="000000" w:sz="8" w:space="0"/>
              <w:bottom w:val="single" w:color="000000" w:sz="8" w:space="0"/>
              <w:right w:val="single" w:color="000000" w:sz="8" w:space="0"/>
            </w:tcBorders>
            <w:vAlign w:val="center"/>
          </w:tcPr>
          <w:p>
            <w:pPr>
              <w:jc w:val="left"/>
              <w:rPr>
                <w:rFonts w:hint="default" w:ascii="Arial" w:hAnsi="Arial" w:eastAsia="宋体" w:cs="Arial"/>
                <w:kern w:val="0"/>
                <w:sz w:val="18"/>
                <w:szCs w:val="18"/>
              </w:rPr>
            </w:pP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cs="Arial"/>
                <w:b/>
                <w:bCs/>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vMerge w:val="restart"/>
            <w:tcBorders>
              <w:top w:val="single" w:color="000000" w:sz="8" w:space="0"/>
              <w:left w:val="single" w:color="000000" w:sz="8" w:space="0"/>
            </w:tcBorders>
            <w:vAlign w:val="top"/>
          </w:tcPr>
          <w:p>
            <w:pPr>
              <w:jc w:val="center"/>
              <w:rPr>
                <w:rFonts w:hint="default" w:ascii="Arial" w:hAnsi="Arial" w:cs="Arial"/>
                <w:b w:val="0"/>
                <w:bCs w:val="0"/>
                <w:color w:val="0000FF"/>
                <w:sz w:val="18"/>
                <w:szCs w:val="18"/>
                <w:lang w:val="en-US" w:eastAsia="zh-CN"/>
              </w:rPr>
            </w:pPr>
          </w:p>
          <w:p>
            <w:pPr>
              <w:jc w:val="center"/>
              <w:rPr>
                <w:rFonts w:hint="default" w:ascii="Arial" w:hAnsi="Arial" w:eastAsia="宋体" w:cs="Arial"/>
                <w:b w:val="0"/>
                <w:bCs w:val="0"/>
                <w:color w:val="0000FF"/>
                <w:sz w:val="18"/>
                <w:szCs w:val="18"/>
                <w:lang w:eastAsia="zh-CN"/>
              </w:rPr>
            </w:pPr>
            <w:r>
              <w:rPr>
                <w:rFonts w:hint="default" w:ascii="Arial" w:hAnsi="Arial" w:cs="Arial"/>
                <w:b/>
                <w:bCs/>
                <w:color w:val="auto"/>
                <w:sz w:val="18"/>
                <w:szCs w:val="18"/>
                <w:lang w:val="en-US" w:eastAsia="zh-CN"/>
              </w:rPr>
              <w:t>16</w:t>
            </w:r>
          </w:p>
        </w:tc>
        <w:tc>
          <w:tcPr>
            <w:tcW w:w="1995" w:type="dxa"/>
            <w:vMerge w:val="restart"/>
            <w:tcBorders>
              <w:top w:val="single" w:color="000000" w:sz="8" w:space="0"/>
              <w:left w:val="single" w:color="000000" w:sz="8" w:space="0"/>
              <w:right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p>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auto"/>
                <w:kern w:val="0"/>
                <w:sz w:val="18"/>
                <w:szCs w:val="18"/>
                <w:lang w:val="en-US" w:eastAsia="zh-CN"/>
              </w:rPr>
              <w:t>Set TIMEZONE</w:t>
            </w:r>
          </w:p>
        </w:tc>
        <w:tc>
          <w:tcPr>
            <w:tcW w:w="2565" w:type="dxa"/>
            <w:tcBorders>
              <w:top w:val="single" w:color="000000" w:sz="8" w:space="0"/>
              <w:bottom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p>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AS1234TIME:+</w:t>
            </w:r>
            <w:r>
              <w:rPr>
                <w:rFonts w:hint="default" w:ascii="Arial" w:hAnsi="Arial" w:cs="Arial"/>
                <w:b w:val="0"/>
                <w:bCs w:val="0"/>
                <w:color w:val="0000FF"/>
                <w:kern w:val="0"/>
                <w:sz w:val="18"/>
                <w:szCs w:val="18"/>
                <w:lang w:val="en-US" w:eastAsia="zh-CN"/>
              </w:rPr>
              <w:t>/-X</w:t>
            </w:r>
            <w:r>
              <w:rPr>
                <w:rFonts w:hint="default" w:ascii="Arial" w:hAnsi="Arial" w:eastAsia="宋体" w:cs="Arial"/>
                <w:b w:val="0"/>
                <w:bCs w:val="0"/>
                <w:color w:val="0000FF"/>
                <w:kern w:val="0"/>
                <w:sz w:val="18"/>
                <w:szCs w:val="18"/>
                <w:lang w:val="en-US" w:eastAsia="zh-CN"/>
              </w:rPr>
              <w:t>#</w:t>
            </w:r>
          </w:p>
          <w:p>
            <w:pPr>
              <w:jc w:val="left"/>
              <w:rPr>
                <w:rFonts w:hint="default" w:ascii="Arial" w:hAnsi="Arial" w:eastAsia="宋体" w:cs="Arial"/>
                <w:b w:val="0"/>
                <w:bCs w:val="0"/>
                <w:color w:val="0000FF"/>
                <w:kern w:val="0"/>
                <w:sz w:val="18"/>
                <w:szCs w:val="18"/>
                <w:lang w:val="en-US" w:eastAsia="zh-CN"/>
              </w:rPr>
            </w:pP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r>
              <w:rPr>
                <w:rFonts w:hint="default" w:ascii="Arial" w:hAnsi="Arial" w:cs="Arial"/>
                <w:b w:val="0"/>
                <w:bCs w:val="0"/>
                <w:color w:val="0000FF"/>
                <w:kern w:val="0"/>
                <w:sz w:val="18"/>
                <w:szCs w:val="18"/>
                <w:lang w:val="en-US" w:eastAsia="zh-CN"/>
              </w:rPr>
              <w:t>+:</w:t>
            </w:r>
            <w:r>
              <w:rPr>
                <w:rFonts w:hint="default" w:ascii="Arial" w:hAnsi="Arial" w:eastAsia="宋体" w:cs="Arial"/>
                <w:b w:val="0"/>
                <w:bCs w:val="0"/>
                <w:color w:val="0000FF"/>
                <w:kern w:val="0"/>
                <w:sz w:val="18"/>
                <w:szCs w:val="18"/>
                <w:lang w:val="en-US" w:eastAsia="zh-CN"/>
              </w:rPr>
              <w:t>means east;</w:t>
            </w:r>
          </w:p>
          <w:p>
            <w:pPr>
              <w:jc w:val="left"/>
              <w:rPr>
                <w:rFonts w:hint="default" w:ascii="Arial" w:hAnsi="Arial" w:eastAsia="宋体" w:cs="Arial"/>
                <w:b w:val="0"/>
                <w:bCs w:val="0"/>
                <w:color w:val="0000FF"/>
                <w:kern w:val="0"/>
                <w:sz w:val="18"/>
                <w:szCs w:val="18"/>
                <w:lang w:val="en-US" w:eastAsia="zh-CN"/>
              </w:rPr>
            </w:pPr>
            <w:r>
              <w:rPr>
                <w:rFonts w:hint="default" w:ascii="Arial" w:hAnsi="Arial" w:cs="Arial"/>
                <w:b w:val="0"/>
                <w:bCs w:val="0"/>
                <w:color w:val="0000FF"/>
                <w:kern w:val="0"/>
                <w:sz w:val="18"/>
                <w:szCs w:val="18"/>
                <w:lang w:val="en-US" w:eastAsia="zh-CN"/>
              </w:rPr>
              <w:t>-</w:t>
            </w:r>
            <w:r>
              <w:rPr>
                <w:rFonts w:hint="default" w:ascii="Arial" w:hAnsi="Arial" w:eastAsia="宋体" w:cs="Arial"/>
                <w:b w:val="0"/>
                <w:bCs w:val="0"/>
                <w:color w:val="0000FF"/>
                <w:kern w:val="0"/>
                <w:sz w:val="18"/>
                <w:szCs w:val="18"/>
                <w:lang w:val="en-US" w:eastAsia="zh-CN"/>
              </w:rPr>
              <w:t>:means west;</w:t>
            </w:r>
          </w:p>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X is 0-12.</w:t>
            </w: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 xml:space="preserve">Example: </w:t>
            </w:r>
          </w:p>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set GMT+8 Command:</w:t>
            </w:r>
          </w:p>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AS1234TIME:+8#</w:t>
            </w:r>
          </w:p>
          <w:p>
            <w:pPr>
              <w:jc w:val="left"/>
              <w:rPr>
                <w:rFonts w:hint="default" w:ascii="Arial" w:hAnsi="Arial" w:cs="Arial"/>
                <w:b w:val="0"/>
                <w:bCs w:val="0"/>
                <w:color w:val="0000FF"/>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600" w:type="dxa"/>
            <w:vMerge w:val="continue"/>
            <w:tcBorders>
              <w:left w:val="single" w:color="000000" w:sz="8" w:space="0"/>
              <w:bottom w:val="single" w:color="000000" w:sz="8" w:space="0"/>
            </w:tcBorders>
            <w:vAlign w:val="top"/>
          </w:tcPr>
          <w:p>
            <w:pPr>
              <w:jc w:val="center"/>
              <w:rPr>
                <w:rFonts w:hint="default" w:ascii="Arial" w:hAnsi="Arial" w:cs="Arial"/>
                <w:b w:val="0"/>
                <w:bCs w:val="0"/>
                <w:color w:val="0000FF"/>
                <w:sz w:val="18"/>
                <w:szCs w:val="18"/>
                <w:lang w:val="en-US" w:eastAsia="zh-CN"/>
              </w:rPr>
            </w:pPr>
          </w:p>
        </w:tc>
        <w:tc>
          <w:tcPr>
            <w:tcW w:w="1995" w:type="dxa"/>
            <w:vMerge w:val="continue"/>
            <w:tcBorders>
              <w:left w:val="single" w:color="000000" w:sz="8" w:space="0"/>
              <w:bottom w:val="single" w:color="000000" w:sz="8" w:space="0"/>
              <w:right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p>
        </w:tc>
        <w:tc>
          <w:tcPr>
            <w:tcW w:w="2565" w:type="dxa"/>
            <w:tcBorders>
              <w:top w:val="single" w:color="000000" w:sz="8" w:space="0"/>
              <w:bottom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r>
              <w:rPr>
                <w:rFonts w:hint="default" w:ascii="Arial" w:hAnsi="Arial" w:eastAsia="宋体" w:cs="Arial"/>
                <w:b w:val="0"/>
                <w:bCs w:val="0"/>
                <w:color w:val="0000FF"/>
                <w:kern w:val="0"/>
                <w:sz w:val="18"/>
                <w:szCs w:val="18"/>
                <w:lang w:val="en-US" w:eastAsia="zh-CN"/>
              </w:rPr>
              <w:t>AS1234*269#I,E</w:t>
            </w:r>
            <w:r>
              <w:rPr>
                <w:rFonts w:hint="default" w:ascii="Arial" w:hAnsi="Arial" w:cs="Arial"/>
                <w:b w:val="0"/>
                <w:bCs w:val="0"/>
                <w:color w:val="0000FF"/>
                <w:kern w:val="0"/>
                <w:sz w:val="18"/>
                <w:szCs w:val="18"/>
                <w:lang w:val="en-US" w:eastAsia="zh-CN"/>
              </w:rPr>
              <w:t>x</w:t>
            </w:r>
            <w:r>
              <w:rPr>
                <w:rFonts w:hint="default" w:ascii="Arial" w:hAnsi="Arial" w:eastAsia="宋体" w:cs="Arial"/>
                <w:b w:val="0"/>
                <w:bCs w:val="0"/>
                <w:color w:val="0000FF"/>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eastAsia="宋体" w:cs="Arial"/>
                <w:b w:val="0"/>
                <w:bCs w:val="0"/>
                <w:color w:val="0000FF"/>
                <w:kern w:val="0"/>
                <w:sz w:val="18"/>
                <w:szCs w:val="18"/>
                <w:lang w:val="en-US" w:eastAsia="zh-CN"/>
              </w:rPr>
            </w:pPr>
          </w:p>
        </w:tc>
        <w:tc>
          <w:tcPr>
            <w:tcW w:w="2805" w:type="dxa"/>
            <w:tcBorders>
              <w:top w:val="single" w:color="000000" w:sz="8" w:space="0"/>
              <w:bottom w:val="single" w:color="000000" w:sz="8" w:space="0"/>
              <w:right w:val="single" w:color="000000" w:sz="8" w:space="0"/>
            </w:tcBorders>
            <w:vAlign w:val="top"/>
          </w:tcPr>
          <w:p>
            <w:pPr>
              <w:jc w:val="left"/>
              <w:rPr>
                <w:rFonts w:hint="default" w:ascii="Arial" w:hAnsi="Arial" w:cs="Arial"/>
                <w:b w:val="0"/>
                <w:bCs w:val="0"/>
                <w:color w:val="0000FF"/>
                <w:sz w:val="18"/>
                <w:szCs w:val="18"/>
              </w:rPr>
            </w:pPr>
            <w:r>
              <w:rPr>
                <w:rFonts w:hint="default" w:ascii="Arial" w:hAnsi="Arial" w:eastAsia="宋体" w:cs="Arial"/>
                <w:b w:val="0"/>
                <w:bCs w:val="0"/>
                <w:color w:val="0000FF"/>
                <w:kern w:val="0"/>
                <w:sz w:val="18"/>
                <w:szCs w:val="18"/>
                <w:lang w:val="en-US" w:eastAsia="zh-CN"/>
              </w:rPr>
              <w:t>AS1234*269#I,E</w:t>
            </w:r>
            <w:r>
              <w:rPr>
                <w:rFonts w:hint="default" w:ascii="Arial" w:hAnsi="Arial" w:cs="Arial"/>
                <w:b w:val="0"/>
                <w:bCs w:val="0"/>
                <w:color w:val="0000FF"/>
                <w:kern w:val="0"/>
                <w:sz w:val="18"/>
                <w:szCs w:val="18"/>
                <w:lang w:val="en-US" w:eastAsia="zh-CN"/>
              </w:rPr>
              <w:t>8</w:t>
            </w:r>
            <w:r>
              <w:rPr>
                <w:rFonts w:hint="default" w:ascii="Arial" w:hAnsi="Arial" w:eastAsia="宋体" w:cs="Arial"/>
                <w:b w:val="0"/>
                <w:bCs w:val="0"/>
                <w:color w:val="0000FF"/>
                <w:kern w:val="0"/>
                <w:sz w:val="18"/>
                <w:szCs w:val="18"/>
                <w:lang w:val="en-US" w:eastAsia="zh-CN"/>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17</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SMS set ACC ON/OFF upload interval</w:t>
            </w:r>
          </w:p>
        </w:tc>
        <w:tc>
          <w:tcPr>
            <w:tcW w:w="2565" w:type="dxa"/>
            <w:tcBorders>
              <w:top w:val="single" w:color="000000" w:sz="8" w:space="0"/>
              <w:bottom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AS1234*269#7,x,y,z</w:t>
            </w:r>
            <w:r>
              <w:rPr>
                <w:rFonts w:hint="eastAsia" w:ascii="Arial" w:hAnsi="Arial" w:cs="Arial"/>
                <w:color w:val="auto"/>
                <w:kern w:val="0"/>
                <w:sz w:val="18"/>
                <w:szCs w:val="18"/>
                <w:lang w:val="en-US" w:eastAsia="zh-CN"/>
              </w:rPr>
              <w:t>,</w:t>
            </w:r>
            <w:r>
              <w:rPr>
                <w:rFonts w:hint="default"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x=ACC ON upload interval</w:t>
            </w:r>
            <w:r>
              <w:rPr>
                <w:rFonts w:hint="eastAsia" w:ascii="Arial" w:hAnsi="Arial" w:cs="Arial"/>
                <w:color w:val="auto"/>
                <w:kern w:val="0"/>
                <w:sz w:val="18"/>
                <w:szCs w:val="18"/>
                <w:lang w:val="en-US" w:eastAsia="zh-CN"/>
              </w:rPr>
              <w:t>, unit seconds;</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y=ACC OFF upload interval,</w:t>
            </w:r>
            <w:r>
              <w:rPr>
                <w:rFonts w:hint="eastAsia" w:ascii="Arial" w:hAnsi="Arial" w:cs="Arial"/>
                <w:color w:val="auto"/>
                <w:kern w:val="0"/>
                <w:sz w:val="18"/>
                <w:szCs w:val="18"/>
                <w:lang w:val="en-US" w:eastAsia="zh-CN"/>
              </w:rPr>
              <w:t xml:space="preserve"> unit seconds;</w:t>
            </w:r>
          </w:p>
          <w:p>
            <w:pPr>
              <w:jc w:val="left"/>
              <w:rPr>
                <w:rFonts w:hint="default" w:ascii="Arial" w:hAnsi="Arial" w:cs="Arial"/>
                <w:color w:val="auto"/>
                <w:sz w:val="18"/>
                <w:szCs w:val="18"/>
              </w:rPr>
            </w:pPr>
            <w:r>
              <w:rPr>
                <w:rFonts w:hint="default" w:ascii="Arial" w:hAnsi="Arial" w:cs="Arial"/>
                <w:color w:val="FF0000"/>
                <w:kern w:val="0"/>
                <w:sz w:val="18"/>
                <w:szCs w:val="18"/>
                <w:lang w:val="en-US" w:eastAsia="zh-CN"/>
              </w:rPr>
              <w:t>Z=Jamming immobilize delay time</w:t>
            </w:r>
            <w:r>
              <w:rPr>
                <w:rFonts w:hint="eastAsia" w:ascii="Arial" w:hAnsi="Arial" w:cs="Arial"/>
                <w:color w:val="FF0000"/>
                <w:kern w:val="0"/>
                <w:sz w:val="18"/>
                <w:szCs w:val="18"/>
                <w:lang w:val="en-US" w:eastAsia="zh-CN"/>
              </w:rPr>
              <w:t>, unit: minute</w:t>
            </w:r>
            <w:r>
              <w:rPr>
                <w:rFonts w:hint="eastAsia" w:ascii="Arial" w:hAnsi="Arial" w:cs="Arial"/>
                <w:color w:val="auto"/>
                <w:kern w:val="0"/>
                <w:sz w:val="18"/>
                <w:szCs w:val="18"/>
                <w:lang w:val="en-US" w:eastAsia="zh-CN"/>
              </w:rPr>
              <w:t>.</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bCs/>
                <w:color w:val="auto"/>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18</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SMS set over speed</w:t>
            </w:r>
          </w:p>
        </w:tc>
        <w:tc>
          <w:tcPr>
            <w:tcW w:w="2565" w:type="dxa"/>
            <w:tcBorders>
              <w:top w:val="single" w:color="000000" w:sz="8" w:space="0"/>
              <w:bottom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AS1234SPEED:x</w:t>
            </w:r>
            <w:r>
              <w:rPr>
                <w:rFonts w:hint="eastAsia" w:ascii="Arial" w:hAnsi="Arial" w:cs="Arial"/>
                <w:color w:val="auto"/>
                <w:kern w:val="0"/>
                <w:sz w:val="18"/>
                <w:szCs w:val="18"/>
                <w:lang w:val="en-US" w:eastAsia="zh-CN"/>
              </w:rPr>
              <w:t>,y</w:t>
            </w:r>
            <w:r>
              <w:rPr>
                <w:rFonts w:hint="default"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X: over speed value;</w:t>
            </w:r>
          </w:p>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Y: duration time, sec.</w:t>
            </w:r>
          </w:p>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SET SPEED:30(Km/h);OK</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unit：km/h；x is speed；</w:t>
            </w:r>
          </w:p>
          <w:p>
            <w:pPr>
              <w:jc w:val="left"/>
              <w:rPr>
                <w:rFonts w:hint="default" w:ascii="Arial" w:hAnsi="Arial" w:cs="Arial"/>
                <w:b/>
                <w:bCs/>
                <w:color w:val="auto"/>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19</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SMS set mileage</w:t>
            </w:r>
          </w:p>
        </w:tc>
        <w:tc>
          <w:tcPr>
            <w:tcW w:w="2565" w:type="dxa"/>
            <w:tcBorders>
              <w:top w:val="single" w:color="000000" w:sz="8" w:space="0"/>
              <w:bottom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AS1234MILEAGE:x#</w:t>
            </w:r>
          </w:p>
        </w:tc>
        <w:tc>
          <w:tcPr>
            <w:tcW w:w="3180"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SET MILEAGE:50(Km);OK</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unit：km；x is mileage；</w:t>
            </w:r>
          </w:p>
          <w:p>
            <w:pPr>
              <w:jc w:val="left"/>
              <w:rPr>
                <w:rFonts w:hint="default" w:ascii="Arial" w:hAnsi="Arial" w:cs="Arial"/>
                <w:b/>
                <w:bCs/>
                <w:color w:val="auto"/>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eastAsia="宋体" w:cs="Arial"/>
                <w:b/>
                <w:bCs/>
                <w:sz w:val="18"/>
                <w:szCs w:val="18"/>
                <w:lang w:eastAsia="zh-CN"/>
              </w:rPr>
            </w:pPr>
            <w:r>
              <w:rPr>
                <w:rFonts w:hint="default" w:ascii="Arial" w:hAnsi="Arial" w:cs="Arial"/>
                <w:b/>
                <w:bCs/>
                <w:sz w:val="18"/>
                <w:szCs w:val="18"/>
                <w:lang w:val="en-US" w:eastAsia="zh-CN"/>
              </w:rPr>
              <w:t>20</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Check IMEI</w:t>
            </w:r>
          </w:p>
        </w:tc>
        <w:tc>
          <w:tcPr>
            <w:tcW w:w="2565" w:type="dxa"/>
            <w:tcBorders>
              <w:top w:val="single" w:color="000000" w:sz="8" w:space="0"/>
              <w:bottom w:val="single" w:color="000000" w:sz="8" w:space="0"/>
            </w:tcBorders>
            <w:vAlign w:val="center"/>
          </w:tcPr>
          <w:p>
            <w:pPr>
              <w:jc w:val="left"/>
              <w:rPr>
                <w:rFonts w:hint="default" w:ascii="Arial" w:hAnsi="Arial" w:cs="Arial"/>
                <w:color w:val="auto"/>
                <w:sz w:val="18"/>
                <w:szCs w:val="18"/>
              </w:rPr>
            </w:pPr>
            <w:r>
              <w:rPr>
                <w:rFonts w:hint="default" w:ascii="Arial" w:hAnsi="Arial" w:cs="Arial"/>
                <w:color w:val="auto"/>
                <w:kern w:val="0"/>
                <w:sz w:val="18"/>
                <w:szCs w:val="18"/>
                <w:lang w:val="en-US" w:eastAsia="zh-CN"/>
              </w:rPr>
              <w:t>AS1234*269#*I#</w:t>
            </w:r>
          </w:p>
        </w:tc>
        <w:tc>
          <w:tcPr>
            <w:tcW w:w="3180"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color w:val="auto"/>
                <w:sz w:val="18"/>
                <w:szCs w:val="18"/>
              </w:rPr>
            </w:pPr>
            <w:r>
              <w:rPr>
                <w:rFonts w:hint="default" w:ascii="Arial" w:hAnsi="Arial" w:cs="Arial"/>
                <w:b w:val="0"/>
                <w:bCs w:val="0"/>
                <w:color w:val="auto"/>
                <w:kern w:val="0"/>
                <w:sz w:val="18"/>
                <w:szCs w:val="18"/>
                <w:lang w:val="en-US" w:eastAsia="zh-CN"/>
              </w:rPr>
              <w:t>IMEI: 460079155373814</w:t>
            </w:r>
          </w:p>
        </w:tc>
        <w:tc>
          <w:tcPr>
            <w:tcW w:w="2805" w:type="dxa"/>
            <w:tcBorders>
              <w:top w:val="single" w:color="000000" w:sz="8" w:space="0"/>
              <w:bottom w:val="single" w:color="000000" w:sz="8" w:space="0"/>
              <w:right w:val="single" w:color="000000" w:sz="8" w:space="0"/>
            </w:tcBorders>
            <w:vAlign w:val="top"/>
          </w:tcPr>
          <w:p>
            <w:pPr>
              <w:spacing w:line="260" w:lineRule="exact"/>
              <w:jc w:val="left"/>
              <w:rPr>
                <w:rFonts w:hint="default" w:ascii="Arial" w:hAnsi="Arial" w:cs="Arial"/>
                <w:b/>
                <w:bCs/>
                <w:color w:val="auto"/>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27</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r>
              <w:rPr>
                <w:rFonts w:hint="default" w:ascii="Arial" w:hAnsi="Arial" w:cs="Arial"/>
                <w:b w:val="0"/>
                <w:bCs w:val="0"/>
                <w:color w:val="auto"/>
                <w:kern w:val="0"/>
                <w:sz w:val="18"/>
                <w:szCs w:val="18"/>
                <w:lang w:val="en-US" w:eastAsia="zh-CN"/>
              </w:rPr>
              <w:t>Enable Anti-jamming</w:t>
            </w:r>
          </w:p>
        </w:tc>
        <w:tc>
          <w:tcPr>
            <w:tcW w:w="2565" w:type="dxa"/>
            <w:tcBorders>
              <w:top w:val="single" w:color="000000" w:sz="8" w:space="0"/>
              <w:bottom w:val="single" w:color="000000" w:sz="8" w:space="0"/>
            </w:tcBorders>
            <w:vAlign w:val="center"/>
          </w:tcPr>
          <w:p>
            <w:pPr>
              <w:jc w:val="left"/>
              <w:rPr>
                <w:rFonts w:hint="default" w:ascii="Arial" w:hAnsi="Arial" w:cs="Arial"/>
                <w:b w:val="0"/>
                <w:bCs w:val="0"/>
                <w:color w:val="auto"/>
                <w:kern w:val="0"/>
                <w:sz w:val="18"/>
                <w:szCs w:val="18"/>
                <w:lang w:val="en-US" w:eastAsia="zh-CN"/>
              </w:rPr>
            </w:pPr>
            <w:r>
              <w:rPr>
                <w:rFonts w:hint="default" w:ascii="Arial" w:hAnsi="Arial" w:cs="Arial"/>
                <w:b w:val="0"/>
                <w:bCs w:val="0"/>
                <w:color w:val="auto"/>
                <w:kern w:val="0"/>
                <w:sz w:val="18"/>
                <w:szCs w:val="18"/>
                <w:lang w:val="en-US" w:eastAsia="zh-CN"/>
              </w:rPr>
              <w:t>AS1234*269#*J,X#</w:t>
            </w:r>
          </w:p>
        </w:tc>
        <w:tc>
          <w:tcPr>
            <w:tcW w:w="3180" w:type="dxa"/>
            <w:tcBorders>
              <w:top w:val="single" w:color="000000" w:sz="8" w:space="0"/>
              <w:left w:val="single" w:color="000000" w:sz="8" w:space="0"/>
              <w:bottom w:val="single" w:color="000000" w:sz="8" w:space="0"/>
              <w:right w:val="single" w:color="000000" w:sz="8" w:space="0"/>
            </w:tcBorders>
            <w:vAlign w:val="top"/>
          </w:tcPr>
          <w:p>
            <w:pPr>
              <w:jc w:val="left"/>
              <w:rPr>
                <w:rFonts w:hint="default" w:ascii="Arial" w:hAnsi="Arial" w:cs="Arial"/>
                <w:b w:val="0"/>
                <w:bCs w:val="0"/>
                <w:color w:val="auto"/>
                <w:kern w:val="0"/>
                <w:sz w:val="18"/>
                <w:szCs w:val="18"/>
                <w:lang w:val="en-US" w:eastAsia="zh-CN"/>
              </w:rPr>
            </w:pPr>
            <w:r>
              <w:rPr>
                <w:rFonts w:hint="default" w:ascii="Arial" w:hAnsi="Arial" w:cs="Arial"/>
                <w:b w:val="0"/>
                <w:bCs w:val="0"/>
                <w:color w:val="auto"/>
                <w:kern w:val="0"/>
                <w:sz w:val="18"/>
                <w:szCs w:val="18"/>
                <w:lang w:val="en-US" w:eastAsia="zh-CN"/>
              </w:rPr>
              <w:t>X=0 disable;</w:t>
            </w:r>
          </w:p>
          <w:p>
            <w:pPr>
              <w:jc w:val="left"/>
              <w:rPr>
                <w:rFonts w:hint="default" w:ascii="Arial" w:hAnsi="Arial" w:cs="Arial"/>
                <w:b w:val="0"/>
                <w:bCs w:val="0"/>
                <w:color w:val="auto"/>
                <w:kern w:val="0"/>
                <w:sz w:val="18"/>
                <w:szCs w:val="18"/>
                <w:lang w:val="en-US" w:eastAsia="zh-CN"/>
              </w:rPr>
            </w:pPr>
            <w:r>
              <w:rPr>
                <w:rFonts w:hint="default" w:ascii="Arial" w:hAnsi="Arial" w:cs="Arial"/>
                <w:b w:val="0"/>
                <w:bCs w:val="0"/>
                <w:color w:val="auto"/>
                <w:kern w:val="0"/>
                <w:sz w:val="18"/>
                <w:szCs w:val="18"/>
                <w:lang w:val="en-US" w:eastAsia="zh-CN"/>
              </w:rPr>
              <w:t>X=1 enable</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30</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Set harsh accelerate</w:t>
            </w:r>
          </w:p>
        </w:tc>
        <w:tc>
          <w:tcPr>
            <w:tcW w:w="2565" w:type="dxa"/>
            <w:tcBorders>
              <w:top w:val="single" w:color="000000" w:sz="8" w:space="0"/>
              <w:bottom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AS1234*269#a1,X,#</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 xml:space="preserve">Default: Accelerate:14km/h/s </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31</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Set harsh decelerate</w:t>
            </w:r>
          </w:p>
        </w:tc>
        <w:tc>
          <w:tcPr>
            <w:tcW w:w="2565" w:type="dxa"/>
            <w:tcBorders>
              <w:top w:val="single" w:color="000000" w:sz="8" w:space="0"/>
              <w:bottom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AS1234*269#a2,X,#</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Default: Decelerate:20km/h/s</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32</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Query harsh acc/dec parameters</w:t>
            </w:r>
          </w:p>
        </w:tc>
        <w:tc>
          <w:tcPr>
            <w:tcW w:w="2565" w:type="dxa"/>
            <w:tcBorders>
              <w:top w:val="single" w:color="000000" w:sz="8" w:space="0"/>
              <w:bottom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AS1234*269#a#</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color w:val="auto"/>
                <w:kern w:val="0"/>
                <w:sz w:val="18"/>
                <w:szCs w:val="18"/>
              </w:rPr>
            </w:pP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33</w:t>
            </w:r>
          </w:p>
        </w:tc>
        <w:tc>
          <w:tcPr>
            <w:tcW w:w="1995"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kern w:val="0"/>
                <w:sz w:val="18"/>
                <w:szCs w:val="18"/>
                <w:lang w:val="en-US" w:eastAsia="zh-CN"/>
              </w:rPr>
            </w:pPr>
            <w:r>
              <w:rPr>
                <w:rFonts w:hint="default" w:ascii="Arial" w:hAnsi="Arial" w:cs="Arial"/>
                <w:kern w:val="0"/>
                <w:sz w:val="18"/>
                <w:szCs w:val="18"/>
                <w:lang w:val="en-US" w:eastAsia="zh-CN"/>
              </w:rPr>
              <w:t>OUT2</w:t>
            </w:r>
          </w:p>
        </w:tc>
        <w:tc>
          <w:tcPr>
            <w:tcW w:w="2565" w:type="dxa"/>
            <w:tcBorders>
              <w:top w:val="single" w:color="000000" w:sz="8" w:space="0"/>
              <w:bottom w:val="single" w:color="000000" w:sz="8" w:space="0"/>
            </w:tcBorders>
            <w:vAlign w:val="center"/>
          </w:tcPr>
          <w:p>
            <w:pPr>
              <w:jc w:val="left"/>
              <w:rPr>
                <w:rFonts w:hint="default" w:ascii="Arial" w:hAnsi="Arial" w:cs="Arial"/>
                <w:color w:val="auto"/>
                <w:kern w:val="0"/>
                <w:sz w:val="18"/>
                <w:szCs w:val="18"/>
              </w:rPr>
            </w:pPr>
            <w:r>
              <w:rPr>
                <w:rFonts w:hint="default" w:ascii="Arial" w:hAnsi="Arial" w:cs="Arial"/>
                <w:color w:val="auto"/>
                <w:kern w:val="0"/>
                <w:sz w:val="18"/>
                <w:szCs w:val="18"/>
              </w:rPr>
              <w:t>AS1234*269#O2,</w:t>
            </w:r>
            <w:r>
              <w:rPr>
                <w:rFonts w:hint="default" w:ascii="Arial" w:hAnsi="Arial" w:cs="Arial"/>
                <w:color w:val="auto"/>
                <w:kern w:val="0"/>
                <w:sz w:val="18"/>
                <w:szCs w:val="18"/>
                <w:lang w:val="en-US" w:eastAsia="zh-CN"/>
              </w:rPr>
              <w:t>x#</w:t>
            </w:r>
          </w:p>
        </w:tc>
        <w:tc>
          <w:tcPr>
            <w:tcW w:w="3180"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Arial" w:hAnsi="Arial" w:cs="Arial"/>
                <w:kern w:val="0"/>
                <w:sz w:val="18"/>
                <w:szCs w:val="18"/>
                <w:lang w:val="en-US" w:eastAsia="zh-CN"/>
              </w:rPr>
            </w:pPr>
            <w:r>
              <w:rPr>
                <w:rFonts w:hint="default" w:ascii="Arial" w:hAnsi="Arial" w:cs="Arial"/>
                <w:kern w:val="0"/>
                <w:sz w:val="18"/>
                <w:szCs w:val="18"/>
                <w:lang w:val="en-US" w:eastAsia="zh-CN"/>
              </w:rPr>
              <w:t>X=1, OUT2 enable;</w:t>
            </w:r>
          </w:p>
          <w:p>
            <w:pPr>
              <w:jc w:val="left"/>
              <w:rPr>
                <w:rFonts w:hint="default" w:ascii="Arial" w:hAnsi="Arial" w:cs="Arial"/>
                <w:kern w:val="0"/>
                <w:sz w:val="18"/>
                <w:szCs w:val="18"/>
                <w:lang w:val="en-US" w:eastAsia="zh-CN"/>
              </w:rPr>
            </w:pPr>
            <w:r>
              <w:rPr>
                <w:rFonts w:hint="default" w:ascii="Arial" w:hAnsi="Arial" w:cs="Arial"/>
                <w:kern w:val="0"/>
                <w:sz w:val="18"/>
                <w:szCs w:val="18"/>
                <w:lang w:val="en-US" w:eastAsia="zh-CN"/>
              </w:rPr>
              <w:t>X=0, OUT2 disable</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r>
              <w:rPr>
                <w:rFonts w:hint="eastAsia" w:ascii="Arial" w:hAnsi="Arial" w:cs="Arial"/>
                <w:b w:val="0"/>
                <w:bCs w:val="0"/>
                <w:color w:val="auto"/>
                <w:kern w:val="0"/>
                <w:sz w:val="18"/>
                <w:szCs w:val="18"/>
                <w:lang w:val="en-US" w:eastAsia="zh-CN"/>
              </w:rPr>
              <w:t xml:space="preserve">Optional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34</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kern w:val="0"/>
                <w:sz w:val="18"/>
                <w:szCs w:val="18"/>
                <w:lang w:val="en-US" w:eastAsia="zh-CN"/>
              </w:rPr>
            </w:pPr>
            <w:r>
              <w:rPr>
                <w:rFonts w:hint="default" w:ascii="Arial" w:hAnsi="Arial" w:cs="Arial"/>
                <w:color w:val="auto"/>
                <w:kern w:val="0"/>
                <w:sz w:val="18"/>
                <w:szCs w:val="18"/>
                <w:lang w:val="en-US" w:eastAsia="zh-CN"/>
              </w:rPr>
              <w:t>Check IMEI</w:t>
            </w:r>
          </w:p>
        </w:tc>
        <w:tc>
          <w:tcPr>
            <w:tcW w:w="2565" w:type="dxa"/>
            <w:tcBorders>
              <w:top w:val="single" w:color="000000" w:sz="8" w:space="0"/>
              <w:bottom w:val="single" w:color="000000" w:sz="8" w:space="0"/>
            </w:tcBorders>
            <w:shd w:val="clear" w:color="auto" w:fill="auto"/>
            <w:vAlign w:val="center"/>
          </w:tcPr>
          <w:p>
            <w:pPr>
              <w:rPr>
                <w:rFonts w:hint="default" w:ascii="Arial" w:hAnsi="Arial" w:cs="Arial"/>
                <w:color w:val="auto"/>
                <w:kern w:val="0"/>
                <w:sz w:val="18"/>
                <w:szCs w:val="18"/>
              </w:rPr>
            </w:pPr>
            <w:r>
              <w:rPr>
                <w:rFonts w:hint="default" w:ascii="Arial" w:hAnsi="Arial" w:cs="Arial"/>
                <w:color w:val="auto"/>
                <w:kern w:val="0"/>
                <w:sz w:val="18"/>
                <w:szCs w:val="18"/>
                <w:lang w:val="en-US" w:eastAsia="zh-CN"/>
              </w:rPr>
              <w:t>AS1234IMEI#</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kern w:val="0"/>
                <w:sz w:val="18"/>
                <w:szCs w:val="18"/>
                <w:lang w:val="en-US" w:eastAsia="zh-CN"/>
              </w:rPr>
            </w:pP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default" w:ascii="Arial" w:hAnsi="Arial" w:cs="Arial"/>
                <w:b/>
                <w:bCs/>
                <w:color w:val="auto"/>
                <w:sz w:val="18"/>
                <w:szCs w:val="18"/>
                <w:lang w:val="en-US" w:eastAsia="zh-CN"/>
              </w:rPr>
              <w:t>35</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Upgrade by OTA</w:t>
            </w:r>
          </w:p>
        </w:tc>
        <w:tc>
          <w:tcPr>
            <w:tcW w:w="2565" w:type="dxa"/>
            <w:tcBorders>
              <w:top w:val="single" w:color="000000" w:sz="8" w:space="0"/>
              <w:bottom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AS1234*269#W,IP,PORT;#</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Arial" w:hAnsi="Arial" w:cs="Arial"/>
                <w:kern w:val="0"/>
                <w:sz w:val="18"/>
                <w:szCs w:val="18"/>
                <w:lang w:val="en-US" w:eastAsia="zh-CN"/>
              </w:rPr>
            </w:pP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left w:val="single" w:color="000000" w:sz="8" w:space="0"/>
              <w:bottom w:val="single" w:color="000000" w:sz="8" w:space="0"/>
            </w:tcBorders>
            <w:vAlign w:val="top"/>
          </w:tcPr>
          <w:p>
            <w:pPr>
              <w:jc w:val="center"/>
              <w:rPr>
                <w:rFonts w:hint="default" w:ascii="Arial" w:hAnsi="Arial" w:cs="Arial"/>
                <w:b/>
                <w:bCs/>
                <w:color w:val="auto"/>
                <w:sz w:val="18"/>
                <w:szCs w:val="18"/>
                <w:lang w:val="en-US" w:eastAsia="zh-CN"/>
              </w:rPr>
            </w:pPr>
            <w:r>
              <w:rPr>
                <w:rFonts w:hint="eastAsia" w:ascii="Arial" w:hAnsi="Arial" w:cs="Arial"/>
                <w:b/>
                <w:bCs/>
                <w:color w:val="auto"/>
                <w:sz w:val="18"/>
                <w:szCs w:val="18"/>
                <w:lang w:val="en-US" w:eastAsia="zh-CN"/>
              </w:rPr>
              <w:t>36</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SMS set Geo-fence</w:t>
            </w:r>
          </w:p>
        </w:tc>
        <w:tc>
          <w:tcPr>
            <w:tcW w:w="2565" w:type="dxa"/>
            <w:tcBorders>
              <w:top w:val="single" w:color="000000" w:sz="8" w:space="0"/>
              <w:bottom w:val="single" w:color="000000" w:sz="8" w:space="0"/>
            </w:tcBorders>
            <w:shd w:val="clear" w:color="auto" w:fill="auto"/>
            <w:vAlign w:val="bottom"/>
          </w:tcPr>
          <w:p>
            <w:pPr>
              <w:jc w:val="left"/>
              <w:rPr>
                <w:rFonts w:hint="default" w:ascii="Arial" w:hAnsi="Arial" w:cs="Arial"/>
                <w:b/>
                <w:bCs/>
                <w:color w:val="0000CC"/>
                <w:kern w:val="0"/>
                <w:sz w:val="18"/>
                <w:szCs w:val="18"/>
                <w:lang w:val="en-US" w:eastAsia="zh-CN"/>
              </w:rPr>
            </w:pPr>
            <w:r>
              <w:rPr>
                <w:rFonts w:hint="default" w:ascii="Arial" w:hAnsi="Arial" w:cs="Arial"/>
                <w:b/>
                <w:bCs/>
                <w:color w:val="0000CC"/>
                <w:kern w:val="0"/>
                <w:sz w:val="18"/>
                <w:szCs w:val="18"/>
                <w:lang w:val="en-US" w:eastAsia="zh-CN"/>
              </w:rPr>
              <w:t>AS1234REGION:ABCDEFG#</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For example:</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AS1234REGION:01022347771135225302236346113535610100#</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39" w:lineRule="exact"/>
              <w:ind w:left="80"/>
              <w:rPr>
                <w:rFonts w:hint="default" w:ascii="Arial" w:hAnsi="Arial" w:eastAsia="宋体" w:cs="Arial"/>
                <w:sz w:val="18"/>
                <w:szCs w:val="18"/>
              </w:rPr>
            </w:pPr>
            <w:r>
              <w:rPr>
                <w:rFonts w:hint="default" w:ascii="Arial" w:hAnsi="Arial" w:eastAsia="宋体" w:cs="Arial"/>
                <w:sz w:val="18"/>
                <w:szCs w:val="18"/>
              </w:rPr>
              <w:t>A：</w:t>
            </w:r>
            <w:r>
              <w:rPr>
                <w:rFonts w:hint="default" w:ascii="Arial" w:hAnsi="Arial" w:cs="Arial"/>
                <w:sz w:val="18"/>
                <w:szCs w:val="18"/>
                <w:lang w:val="en-US" w:eastAsia="zh-CN"/>
              </w:rPr>
              <w:t>Region Number(support one region each time);</w:t>
            </w:r>
          </w:p>
          <w:p>
            <w:pPr>
              <w:spacing w:line="0" w:lineRule="atLeast"/>
              <w:ind w:left="80"/>
              <w:rPr>
                <w:rFonts w:hint="default" w:ascii="Arial" w:hAnsi="Arial" w:eastAsia="宋体" w:cs="Arial"/>
                <w:sz w:val="18"/>
                <w:szCs w:val="18"/>
              </w:rPr>
            </w:pPr>
            <w:r>
              <w:rPr>
                <w:rFonts w:hint="default" w:ascii="Arial" w:hAnsi="Arial" w:eastAsia="宋体" w:cs="Arial"/>
                <w:sz w:val="18"/>
                <w:szCs w:val="18"/>
              </w:rPr>
              <w:t>B：</w:t>
            </w:r>
            <w:r>
              <w:rPr>
                <w:rFonts w:hint="default" w:ascii="Arial" w:hAnsi="Arial" w:cs="Arial"/>
                <w:sz w:val="18"/>
                <w:szCs w:val="18"/>
                <w:lang w:val="en-US" w:eastAsia="zh-CN"/>
              </w:rPr>
              <w:t xml:space="preserve">Region small latitude( Four byte: </w:t>
            </w:r>
            <w:r>
              <w:rPr>
                <w:rFonts w:hint="default" w:ascii="Arial" w:hAnsi="Arial" w:eastAsia="宋体" w:cs="Arial"/>
                <w:sz w:val="18"/>
                <w:szCs w:val="18"/>
              </w:rPr>
              <w:t>02234777=22+34.777/60=22.57961</w:t>
            </w:r>
            <w:r>
              <w:rPr>
                <w:rFonts w:hint="default" w:ascii="Arial" w:hAnsi="Arial" w:cs="Arial"/>
                <w:sz w:val="18"/>
                <w:szCs w:val="18"/>
                <w:lang w:val="en-US" w:eastAsia="zh-CN"/>
              </w:rPr>
              <w:t>)</w:t>
            </w:r>
          </w:p>
          <w:p>
            <w:pPr>
              <w:spacing w:line="0" w:lineRule="atLeast"/>
              <w:ind w:left="80"/>
              <w:rPr>
                <w:rFonts w:hint="default" w:ascii="Arial" w:hAnsi="Arial" w:cs="Arial"/>
                <w:sz w:val="18"/>
                <w:szCs w:val="18"/>
                <w:lang w:val="en-US" w:eastAsia="zh-CN"/>
              </w:rPr>
            </w:pPr>
            <w:r>
              <w:rPr>
                <w:rFonts w:hint="default" w:ascii="Arial" w:hAnsi="Arial" w:eastAsia="宋体" w:cs="Arial"/>
                <w:sz w:val="18"/>
                <w:szCs w:val="18"/>
              </w:rPr>
              <w:t>C：</w:t>
            </w:r>
            <w:r>
              <w:rPr>
                <w:rFonts w:hint="default" w:ascii="Arial" w:hAnsi="Arial" w:cs="Arial"/>
                <w:sz w:val="18"/>
                <w:szCs w:val="18"/>
                <w:lang w:val="en-US" w:eastAsia="zh-CN"/>
              </w:rPr>
              <w:t>Region small longitude ( Four byte 11352253=113+52.253/60=113.87088)</w:t>
            </w:r>
          </w:p>
          <w:p>
            <w:pPr>
              <w:spacing w:line="0" w:lineRule="atLeast"/>
              <w:ind w:left="80"/>
              <w:rPr>
                <w:rFonts w:hint="default" w:ascii="Arial" w:hAnsi="Arial" w:eastAsia="宋体" w:cs="Arial"/>
                <w:sz w:val="18"/>
                <w:szCs w:val="18"/>
              </w:rPr>
            </w:pPr>
            <w:r>
              <w:rPr>
                <w:rFonts w:hint="default" w:ascii="Arial" w:hAnsi="Arial" w:eastAsia="宋体" w:cs="Arial"/>
                <w:sz w:val="18"/>
                <w:szCs w:val="18"/>
              </w:rPr>
              <w:t>D：</w:t>
            </w:r>
            <w:r>
              <w:rPr>
                <w:rFonts w:hint="default" w:ascii="Arial" w:hAnsi="Arial" w:cs="Arial"/>
                <w:sz w:val="18"/>
                <w:szCs w:val="18"/>
                <w:lang w:val="en-US" w:eastAsia="zh-CN"/>
              </w:rPr>
              <w:t xml:space="preserve">Region large latitude( Four byte: </w:t>
            </w:r>
          </w:p>
          <w:p>
            <w:pPr>
              <w:spacing w:line="0" w:lineRule="atLeast"/>
              <w:ind w:left="80"/>
              <w:rPr>
                <w:rFonts w:hint="default" w:ascii="Arial" w:hAnsi="Arial" w:eastAsia="宋体" w:cs="Arial"/>
                <w:sz w:val="18"/>
                <w:szCs w:val="18"/>
              </w:rPr>
            </w:pPr>
            <w:r>
              <w:rPr>
                <w:rFonts w:hint="default" w:ascii="Arial" w:hAnsi="Arial" w:eastAsia="宋体" w:cs="Arial"/>
                <w:sz w:val="18"/>
                <w:szCs w:val="18"/>
              </w:rPr>
              <w:t>02236346=22+36.346/60=22.605767）</w:t>
            </w:r>
          </w:p>
          <w:p>
            <w:pPr>
              <w:spacing w:line="0" w:lineRule="atLeast"/>
              <w:ind w:left="80"/>
              <w:rPr>
                <w:rFonts w:hint="default" w:ascii="Arial" w:hAnsi="Arial" w:cs="Arial"/>
                <w:sz w:val="18"/>
                <w:szCs w:val="18"/>
                <w:lang w:val="en-US" w:eastAsia="zh-CN"/>
              </w:rPr>
            </w:pPr>
            <w:r>
              <w:rPr>
                <w:rFonts w:hint="default" w:ascii="Arial" w:hAnsi="Arial" w:cs="Arial"/>
                <w:sz w:val="18"/>
                <w:szCs w:val="18"/>
                <w:lang w:val="en-US" w:eastAsia="zh-CN"/>
              </w:rPr>
              <w:t xml:space="preserve">E：Region large longitude ( Four byte </w:t>
            </w:r>
          </w:p>
          <w:p>
            <w:pPr>
              <w:spacing w:line="0" w:lineRule="atLeast"/>
              <w:ind w:left="80"/>
              <w:rPr>
                <w:rFonts w:hint="default" w:ascii="Arial" w:hAnsi="Arial" w:cs="Arial"/>
                <w:sz w:val="18"/>
                <w:szCs w:val="18"/>
                <w:lang w:val="en-US" w:eastAsia="zh-CN"/>
              </w:rPr>
            </w:pPr>
            <w:r>
              <w:rPr>
                <w:rFonts w:hint="default" w:ascii="Arial" w:hAnsi="Arial" w:cs="Arial"/>
                <w:sz w:val="18"/>
                <w:szCs w:val="18"/>
                <w:lang w:val="en-US" w:eastAsia="zh-CN"/>
              </w:rPr>
              <w:t>11353561=113+53.561/60=113.89268）</w:t>
            </w:r>
          </w:p>
          <w:p>
            <w:pPr>
              <w:spacing w:line="0" w:lineRule="atLeast"/>
              <w:ind w:left="80"/>
              <w:rPr>
                <w:rFonts w:hint="default" w:ascii="Arial" w:hAnsi="Arial" w:eastAsia="宋体" w:cs="Arial"/>
                <w:sz w:val="18"/>
                <w:szCs w:val="18"/>
              </w:rPr>
            </w:pPr>
            <w:r>
              <w:rPr>
                <w:rFonts w:hint="default" w:ascii="Arial" w:hAnsi="Arial" w:cs="Arial"/>
                <w:sz w:val="18"/>
                <w:szCs w:val="18"/>
                <w:lang w:val="en-US" w:eastAsia="zh-CN"/>
              </w:rPr>
              <w:t>F：Region ID(</w:t>
            </w:r>
            <w:r>
              <w:rPr>
                <w:rFonts w:hint="default" w:ascii="Arial" w:hAnsi="Arial" w:eastAsia="宋体" w:cs="Arial"/>
                <w:sz w:val="18"/>
                <w:szCs w:val="18"/>
              </w:rPr>
              <w:t>HEX</w:t>
            </w:r>
            <w:r>
              <w:rPr>
                <w:rFonts w:hint="default" w:ascii="Arial" w:hAnsi="Arial" w:cs="Arial"/>
                <w:sz w:val="18"/>
                <w:szCs w:val="18"/>
                <w:lang w:val="en-US" w:eastAsia="zh-CN"/>
              </w:rPr>
              <w:t>, range:</w:t>
            </w:r>
          </w:p>
          <w:p>
            <w:pPr>
              <w:spacing w:line="0" w:lineRule="atLeast"/>
              <w:ind w:left="80"/>
              <w:rPr>
                <w:rFonts w:hint="default" w:ascii="Arial" w:hAnsi="Arial" w:eastAsia="宋体" w:cs="Arial"/>
                <w:sz w:val="18"/>
                <w:szCs w:val="18"/>
              </w:rPr>
            </w:pPr>
            <w:r>
              <w:rPr>
                <w:rFonts w:hint="default" w:ascii="Arial" w:hAnsi="Arial" w:eastAsia="宋体" w:cs="Arial"/>
                <w:sz w:val="18"/>
                <w:szCs w:val="18"/>
              </w:rPr>
              <w:t>0x01-0xff</w:t>
            </w:r>
            <w:r>
              <w:rPr>
                <w:rFonts w:hint="default" w:ascii="Arial" w:hAnsi="Arial" w:cs="Arial"/>
                <w:sz w:val="18"/>
                <w:szCs w:val="18"/>
                <w:lang w:val="en-US" w:eastAsia="zh-CN"/>
              </w:rPr>
              <w:t>)</w:t>
            </w:r>
          </w:p>
          <w:p>
            <w:pPr>
              <w:spacing w:line="0" w:lineRule="atLeast"/>
              <w:ind w:left="80"/>
              <w:rPr>
                <w:rFonts w:hint="default" w:ascii="Arial" w:hAnsi="Arial" w:cs="Arial"/>
                <w:sz w:val="18"/>
                <w:szCs w:val="18"/>
                <w:lang w:val="en-US" w:eastAsia="zh-CN"/>
              </w:rPr>
            </w:pPr>
            <w:r>
              <w:rPr>
                <w:rFonts w:hint="default" w:ascii="Arial" w:hAnsi="Arial" w:cs="Arial"/>
                <w:sz w:val="18"/>
                <w:szCs w:val="18"/>
                <w:lang w:val="en-US" w:eastAsia="zh-CN"/>
              </w:rPr>
              <w:t>G：Region alarm type</w:t>
            </w:r>
          </w:p>
          <w:p>
            <w:pPr>
              <w:spacing w:line="0" w:lineRule="atLeast"/>
              <w:ind w:left="80"/>
              <w:rPr>
                <w:rFonts w:hint="default" w:ascii="Arial" w:hAnsi="Arial" w:cs="Arial"/>
                <w:sz w:val="18"/>
                <w:szCs w:val="18"/>
                <w:lang w:val="en-US" w:eastAsia="zh-CN"/>
              </w:rPr>
            </w:pPr>
            <w:r>
              <w:rPr>
                <w:rFonts w:hint="default" w:ascii="Arial" w:hAnsi="Arial" w:cs="Arial"/>
                <w:sz w:val="18"/>
                <w:szCs w:val="18"/>
                <w:lang w:val="en-US" w:eastAsia="zh-CN"/>
              </w:rPr>
              <w:t>(0x00 Enter region alarm;</w:t>
            </w:r>
          </w:p>
          <w:p>
            <w:pPr>
              <w:spacing w:line="0" w:lineRule="atLeast"/>
              <w:ind w:left="80"/>
              <w:rPr>
                <w:rFonts w:hint="default" w:ascii="Arial" w:hAnsi="Arial" w:cs="Arial"/>
                <w:sz w:val="18"/>
                <w:szCs w:val="18"/>
                <w:lang w:val="en-US" w:eastAsia="zh-CN"/>
              </w:rPr>
            </w:pPr>
            <w:r>
              <w:rPr>
                <w:rFonts w:hint="default" w:ascii="Arial" w:hAnsi="Arial" w:cs="Arial"/>
                <w:sz w:val="18"/>
                <w:szCs w:val="18"/>
                <w:lang w:val="en-US" w:eastAsia="zh-CN"/>
              </w:rPr>
              <w:t>0x01 Exit region alarm;</w:t>
            </w:r>
          </w:p>
          <w:p>
            <w:pPr>
              <w:spacing w:line="0" w:lineRule="atLeast"/>
              <w:ind w:left="80" w:leftChars="0"/>
              <w:rPr>
                <w:rFonts w:hint="default" w:ascii="Arial" w:hAnsi="Arial" w:cs="Arial"/>
                <w:kern w:val="0"/>
                <w:sz w:val="18"/>
                <w:szCs w:val="18"/>
                <w:lang w:val="en-US" w:eastAsia="zh-CN"/>
              </w:rPr>
            </w:pPr>
            <w:r>
              <w:rPr>
                <w:rFonts w:hint="default" w:ascii="Arial" w:hAnsi="Arial" w:cs="Arial"/>
                <w:sz w:val="18"/>
                <w:szCs w:val="18"/>
                <w:lang w:val="en-US" w:eastAsia="zh-CN"/>
              </w:rPr>
              <w:t>0x02 Enter and Exit region alarm)</w:t>
            </w:r>
          </w:p>
        </w:tc>
        <w:tc>
          <w:tcPr>
            <w:tcW w:w="2805" w:type="dxa"/>
            <w:tcBorders>
              <w:top w:val="single" w:color="000000" w:sz="8" w:space="0"/>
              <w:bottom w:val="single" w:color="000000" w:sz="8" w:space="0"/>
              <w:right w:val="single" w:color="000000" w:sz="8" w:space="0"/>
            </w:tcBorders>
            <w:vAlign w:val="center"/>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600" w:type="dxa"/>
            <w:tcBorders>
              <w:top w:val="single" w:color="000000" w:sz="8" w:space="0"/>
              <w:bottom w:val="single" w:color="000000" w:sz="8" w:space="0"/>
              <w:right w:val="single" w:color="000000" w:sz="8" w:space="0"/>
            </w:tcBorders>
          </w:tcPr>
          <w:p>
            <w:pPr>
              <w:jc w:val="center"/>
              <w:rPr>
                <w:rFonts w:hint="default" w:ascii="Arial" w:hAnsi="Arial" w:cs="Arial"/>
                <w:b/>
                <w:bCs/>
                <w:color w:val="auto"/>
                <w:sz w:val="18"/>
                <w:szCs w:val="18"/>
                <w:lang w:val="en-US" w:eastAsia="zh-CN"/>
              </w:rPr>
            </w:pPr>
            <w:r>
              <w:rPr>
                <w:rFonts w:hint="eastAsia" w:ascii="Arial" w:hAnsi="Arial" w:cs="Arial"/>
                <w:b/>
                <w:bCs/>
                <w:color w:val="auto"/>
                <w:sz w:val="18"/>
                <w:szCs w:val="18"/>
                <w:lang w:val="en-US" w:eastAsia="zh-CN"/>
              </w:rPr>
              <w:t>37</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Clear region command</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bottom"/>
          </w:tcPr>
          <w:p>
            <w:pPr>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AS1234REGION:CLEAR#</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rPr>
                <w:rFonts w:hint="default" w:ascii="Arial" w:hAnsi="Arial" w:cs="Arial"/>
                <w:kern w:val="0"/>
                <w:sz w:val="18"/>
                <w:szCs w:val="18"/>
                <w:lang w:val="en-US" w:eastAsia="zh-CN"/>
              </w:rPr>
            </w:pPr>
            <w:r>
              <w:rPr>
                <w:rFonts w:hint="default" w:ascii="Arial" w:hAnsi="Arial" w:cs="Arial"/>
                <w:color w:val="auto"/>
                <w:kern w:val="0"/>
                <w:sz w:val="18"/>
                <w:szCs w:val="18"/>
                <w:lang w:val="en-US" w:eastAsia="zh-CN"/>
              </w:rPr>
              <w:t>REGION CLEAR OK</w:t>
            </w:r>
          </w:p>
        </w:tc>
        <w:tc>
          <w:tcPr>
            <w:tcW w:w="2805" w:type="dxa"/>
            <w:tcBorders>
              <w:top w:val="single" w:color="000000" w:sz="8" w:space="0"/>
              <w:left w:val="single" w:color="000000" w:sz="8" w:space="0"/>
              <w:bottom w:val="single" w:color="000000" w:sz="8" w:space="0"/>
            </w:tcBorders>
          </w:tcPr>
          <w:p>
            <w:pPr>
              <w:jc w:val="left"/>
              <w:rPr>
                <w:rFonts w:hint="default" w:ascii="Arial" w:hAnsi="Arial" w:cs="Arial"/>
                <w:b w:val="0"/>
                <w:bCs w:val="0"/>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38</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Enable position ACK</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AS1234*269#*M,1</w:t>
            </w:r>
            <w:r>
              <w:rPr>
                <w:rFonts w:hint="eastAsia"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Open ACK ok</w:t>
            </w:r>
          </w:p>
        </w:tc>
        <w:tc>
          <w:tcPr>
            <w:tcW w:w="2805" w:type="dxa"/>
            <w:tcBorders>
              <w:top w:val="single" w:color="000000" w:sz="8" w:space="0"/>
              <w:left w:val="single" w:color="000000" w:sz="8" w:space="0"/>
              <w:bottom w:val="single" w:color="000000" w:sz="8" w:space="0"/>
            </w:tcBorders>
          </w:tcPr>
          <w:p>
            <w:pPr>
              <w:jc w:val="left"/>
              <w:rPr>
                <w:rFonts w:hint="default" w:ascii="Arial" w:hAnsi="Arial" w:cs="Arial"/>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39</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Setting fatigue driving</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AS1234*269#p,T1,T2,</w:t>
            </w:r>
            <w:r>
              <w:rPr>
                <w:rFonts w:hint="eastAsia"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T1=fatigue driving time,T1=0 close;T2=resting time</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FATIGUE DRIVING:30,10;OK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40</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Check fatigue setting</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AS1234*269#p</w:t>
            </w:r>
            <w:r>
              <w:rPr>
                <w:rFonts w:hint="eastAsia"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FATIGUE DRIVING:30,10;OK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41</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default" w:ascii="Arial" w:hAnsi="Arial" w:cs="Arial"/>
                <w:color w:val="auto"/>
                <w:kern w:val="0"/>
                <w:sz w:val="18"/>
                <w:szCs w:val="18"/>
                <w:lang w:val="en-US" w:eastAsia="zh-CN"/>
              </w:rPr>
              <w:t>Query ID,IMEI etc.</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AS1234*269#S#</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SN:39900723,IMEI:862151039900723</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42</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ACC</w:t>
            </w:r>
            <w:r>
              <w:rPr>
                <w:rFonts w:hint="default" w:ascii="Arial" w:hAnsi="Arial" w:cs="Arial"/>
                <w:color w:val="auto"/>
                <w:kern w:val="0"/>
                <w:sz w:val="18"/>
                <w:szCs w:val="18"/>
                <w:lang w:val="en-US" w:eastAsia="zh-CN"/>
              </w:rPr>
              <w:t xml:space="preserve"> alarm(SMS ONLY)</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AS1234*269#*S,x#</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x=0,means closed;</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x=1,means acc off alarm;</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x=2,means acc on alarm;</w:t>
            </w:r>
          </w:p>
          <w:p>
            <w:pPr>
              <w:jc w:val="left"/>
              <w:rPr>
                <w:rFonts w:hint="eastAsia" w:ascii="Arial" w:hAnsi="Arial" w:cs="Arial"/>
                <w:color w:val="auto"/>
                <w:kern w:val="0"/>
                <w:sz w:val="18"/>
                <w:szCs w:val="18"/>
                <w:lang w:val="en-US" w:eastAsia="zh-CN"/>
              </w:rPr>
            </w:pPr>
            <w:r>
              <w:rPr>
                <w:rFonts w:hint="default" w:ascii="Arial" w:hAnsi="Arial" w:cs="Arial"/>
                <w:color w:val="auto"/>
                <w:kern w:val="0"/>
                <w:sz w:val="18"/>
                <w:szCs w:val="18"/>
                <w:lang w:val="en-US" w:eastAsia="zh-CN"/>
              </w:rPr>
              <w:t>x=3,means both</w:t>
            </w:r>
            <w:r>
              <w:rPr>
                <w:rFonts w:hint="eastAsia" w:ascii="Arial" w:hAnsi="Arial" w:cs="Arial"/>
                <w:color w:val="auto"/>
                <w:kern w:val="0"/>
                <w:sz w:val="18"/>
                <w:szCs w:val="18"/>
                <w:lang w:val="en-US" w:eastAsia="zh-CN"/>
              </w:rPr>
              <w:t xml:space="preserve"> enable</w:t>
            </w:r>
            <w:r>
              <w:rPr>
                <w:rFonts w:hint="default" w:ascii="Arial" w:hAnsi="Arial" w:cs="Arial"/>
                <w:color w:val="auto"/>
                <w:kern w:val="0"/>
                <w:sz w:val="18"/>
                <w:szCs w:val="18"/>
                <w:lang w:val="en-US" w:eastAsia="zh-CN"/>
              </w:rPr>
              <w:t>;</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eg:</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AS1234*269#*S,1#,</w:t>
            </w:r>
          </w:p>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reply:ACC OFF Alert 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43</w:t>
            </w:r>
          </w:p>
        </w:tc>
        <w:tc>
          <w:tcPr>
            <w:tcW w:w="19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Arial" w:hAnsi="Arial" w:cs="Arial"/>
                <w:color w:val="auto"/>
                <w:kern w:val="0"/>
                <w:sz w:val="18"/>
                <w:szCs w:val="18"/>
                <w:lang w:val="en-US" w:eastAsia="zh-CN"/>
              </w:rPr>
            </w:pPr>
            <w:r>
              <w:rPr>
                <w:rFonts w:hint="default" w:ascii="Arial" w:hAnsi="Arial" w:cs="Arial"/>
                <w:color w:val="auto"/>
                <w:kern w:val="0"/>
                <w:sz w:val="18"/>
                <w:szCs w:val="18"/>
                <w:lang w:val="en-US" w:eastAsia="zh-CN"/>
              </w:rPr>
              <w:t>motion state</w:t>
            </w:r>
            <w:r>
              <w:rPr>
                <w:rFonts w:hint="eastAsia" w:ascii="Arial" w:hAnsi="Arial" w:cs="Arial"/>
                <w:color w:val="auto"/>
                <w:kern w:val="0"/>
                <w:sz w:val="18"/>
                <w:szCs w:val="18"/>
                <w:lang w:val="en-US" w:eastAsia="zh-CN"/>
              </w:rPr>
              <w:t>(Detect moving with out ACC wire)</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 xml:space="preserve">AS1234*269#0,x,y,z# </w:t>
            </w:r>
          </w:p>
        </w:tc>
        <w:tc>
          <w:tcPr>
            <w:tcW w:w="31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X: speed value trigger for ACC ON;</w:t>
            </w:r>
          </w:p>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Y: speed value trigger for ACC OFF;</w:t>
            </w:r>
          </w:p>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Z: duration time trigger for ACC OFF.</w:t>
            </w:r>
          </w:p>
        </w:tc>
        <w:tc>
          <w:tcPr>
            <w:tcW w:w="2805" w:type="dxa"/>
            <w:tcBorders>
              <w:top w:val="single" w:color="000000" w:sz="8" w:space="0"/>
              <w:left w:val="single" w:color="000000" w:sz="8" w:space="0"/>
              <w:bottom w:val="single" w:color="000000" w:sz="8" w:space="0"/>
            </w:tcBorders>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 xml:space="preserve">For example: </w:t>
            </w:r>
            <w:r>
              <w:rPr>
                <w:rFonts w:hint="default" w:ascii="Arial" w:hAnsi="Arial" w:cs="Arial"/>
                <w:color w:val="auto"/>
                <w:kern w:val="0"/>
                <w:sz w:val="18"/>
                <w:szCs w:val="18"/>
                <w:lang w:val="en-US" w:eastAsia="zh-CN"/>
              </w:rPr>
              <w:t>AS1234*269#0,</w:t>
            </w:r>
            <w:r>
              <w:rPr>
                <w:rFonts w:hint="eastAsia" w:ascii="Arial" w:hAnsi="Arial" w:cs="Arial"/>
                <w:color w:val="auto"/>
                <w:kern w:val="0"/>
                <w:sz w:val="18"/>
                <w:szCs w:val="18"/>
                <w:lang w:val="en-US" w:eastAsia="zh-CN"/>
              </w:rPr>
              <w:t>8</w:t>
            </w:r>
            <w:r>
              <w:rPr>
                <w:rFonts w:hint="default" w:ascii="Arial" w:hAnsi="Arial" w:cs="Arial"/>
                <w:color w:val="auto"/>
                <w:kern w:val="0"/>
                <w:sz w:val="18"/>
                <w:szCs w:val="18"/>
                <w:lang w:val="en-US" w:eastAsia="zh-CN"/>
              </w:rPr>
              <w:t>,</w:t>
            </w:r>
            <w:r>
              <w:rPr>
                <w:rFonts w:hint="eastAsia" w:ascii="Arial" w:hAnsi="Arial" w:cs="Arial"/>
                <w:color w:val="auto"/>
                <w:kern w:val="0"/>
                <w:sz w:val="18"/>
                <w:szCs w:val="18"/>
                <w:lang w:val="en-US" w:eastAsia="zh-CN"/>
              </w:rPr>
              <w:t>0</w:t>
            </w:r>
            <w:r>
              <w:rPr>
                <w:rFonts w:hint="default" w:ascii="Arial" w:hAnsi="Arial" w:cs="Arial"/>
                <w:color w:val="auto"/>
                <w:kern w:val="0"/>
                <w:sz w:val="18"/>
                <w:szCs w:val="18"/>
                <w:lang w:val="en-US" w:eastAsia="zh-CN"/>
              </w:rPr>
              <w:t>,</w:t>
            </w:r>
            <w:r>
              <w:rPr>
                <w:rFonts w:hint="eastAsia" w:ascii="Arial" w:hAnsi="Arial" w:cs="Arial"/>
                <w:color w:val="auto"/>
                <w:kern w:val="0"/>
                <w:sz w:val="18"/>
                <w:szCs w:val="18"/>
                <w:lang w:val="en-US" w:eastAsia="zh-CN"/>
              </w:rPr>
              <w:t>10</w:t>
            </w:r>
            <w:r>
              <w:rPr>
                <w:rFonts w:hint="default" w:ascii="Arial" w:hAnsi="Arial" w:cs="Arial"/>
                <w:color w:val="auto"/>
                <w:kern w:val="0"/>
                <w:sz w:val="18"/>
                <w:szCs w:val="18"/>
                <w:lang w:val="en-US" w:eastAsia="zh-CN"/>
              </w:rPr>
              <w:t xml:space="preserve"># </w:t>
            </w:r>
          </w:p>
          <w:p>
            <w:pPr>
              <w:jc w:val="left"/>
              <w:rPr>
                <w:rFonts w:hint="default" w:ascii="Arial" w:hAnsi="Arial" w:cs="Arial"/>
                <w:color w:val="auto"/>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44</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Set mileage ratio</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AS1234*269#L,1,X,#</w:t>
            </w:r>
          </w:p>
        </w:tc>
        <w:tc>
          <w:tcPr>
            <w:tcW w:w="31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X range: 100-200</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AS1234*269#L,1,110</w:t>
            </w:r>
            <w:r>
              <w:rPr>
                <w:rFonts w:hint="eastAsia" w:ascii="Arial" w:hAnsi="Arial" w:cs="Arial"/>
                <w:color w:val="auto"/>
                <w:kern w:val="0"/>
                <w:sz w:val="18"/>
                <w:szCs w:val="18"/>
                <w:lang w:val="en-US" w:eastAsia="zh-CN"/>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45</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eastAsia" w:ascii="Arial" w:hAnsi="Arial" w:cs="Arial"/>
                <w:color w:val="auto"/>
                <w:kern w:val="0"/>
                <w:sz w:val="18"/>
                <w:szCs w:val="18"/>
                <w:lang w:val="en-US" w:eastAsia="zh-CN"/>
              </w:rPr>
              <w:t>Check mileage ratio</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AS1234*269#L,</w:t>
            </w:r>
            <w:r>
              <w:rPr>
                <w:rFonts w:hint="eastAsia" w:ascii="Arial" w:hAnsi="Arial" w:cs="Arial"/>
                <w:color w:val="auto"/>
                <w:kern w:val="0"/>
                <w:sz w:val="18"/>
                <w:szCs w:val="18"/>
                <w:lang w:val="en-US" w:eastAsia="zh-CN"/>
              </w:rPr>
              <w:t>0</w:t>
            </w:r>
            <w:r>
              <w:rPr>
                <w:rFonts w:hint="default" w:ascii="Arial" w:hAnsi="Arial" w:cs="Arial"/>
                <w:color w:val="auto"/>
                <w:kern w:val="0"/>
                <w:sz w:val="18"/>
                <w:szCs w:val="18"/>
                <w:lang w:val="en-US" w:eastAsia="zh-CN"/>
              </w:rPr>
              <w:t>#</w:t>
            </w:r>
          </w:p>
        </w:tc>
        <w:tc>
          <w:tcPr>
            <w:tcW w:w="31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MileageRate:110;OK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46</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Set Idle alarm</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 xml:space="preserve">AS1234*269#i,x# </w:t>
            </w:r>
          </w:p>
        </w:tc>
        <w:tc>
          <w:tcPr>
            <w:tcW w:w="31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x is idle duration, unit is minute;</w:t>
            </w:r>
          </w:p>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 xml:space="preserve">Speed for idle is 10km/h, fixed in FW </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IDLE:5;OK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bottom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47</w:t>
            </w:r>
          </w:p>
        </w:tc>
        <w:tc>
          <w:tcPr>
            <w:tcW w:w="19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 xml:space="preserve">Set Move alarm(ACC OFF) </w:t>
            </w:r>
          </w:p>
        </w:tc>
        <w:tc>
          <w:tcPr>
            <w:tcW w:w="2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 xml:space="preserve">AS1234*269#mv,x# </w:t>
            </w:r>
          </w:p>
        </w:tc>
        <w:tc>
          <w:tcPr>
            <w:tcW w:w="31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x=move distance, unit is m(ACC OFF, x&gt;100m)</w:t>
            </w:r>
          </w:p>
        </w:tc>
        <w:tc>
          <w:tcPr>
            <w:tcW w:w="2805" w:type="dxa"/>
            <w:tcBorders>
              <w:top w:val="single" w:color="000000" w:sz="8" w:space="0"/>
              <w:left w:val="single" w:color="000000" w:sz="8" w:space="0"/>
              <w:bottom w:val="single" w:color="000000" w:sz="8" w:space="0"/>
            </w:tcBorders>
            <w:vAlign w:val="top"/>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MOVEALARM:300;OK</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trPr>
        <w:tc>
          <w:tcPr>
            <w:tcW w:w="600" w:type="dxa"/>
            <w:tcBorders>
              <w:top w:val="single" w:color="000000" w:sz="8" w:space="0"/>
              <w:right w:val="single" w:color="000000" w:sz="8" w:space="0"/>
            </w:tcBorders>
          </w:tcPr>
          <w:p>
            <w:pPr>
              <w:jc w:val="center"/>
              <w:rPr>
                <w:rFonts w:hint="eastAsia" w:ascii="Arial" w:hAnsi="Arial" w:cs="Arial"/>
                <w:b/>
                <w:bCs/>
                <w:color w:val="auto"/>
                <w:sz w:val="18"/>
                <w:szCs w:val="18"/>
                <w:lang w:val="en-US" w:eastAsia="zh-CN"/>
              </w:rPr>
            </w:pPr>
            <w:r>
              <w:rPr>
                <w:rFonts w:hint="eastAsia" w:ascii="Arial" w:hAnsi="Arial" w:cs="Arial"/>
                <w:b/>
                <w:bCs/>
                <w:color w:val="auto"/>
                <w:sz w:val="18"/>
                <w:szCs w:val="18"/>
                <w:lang w:val="en-US" w:eastAsia="zh-CN"/>
              </w:rPr>
              <w:t>48</w:t>
            </w:r>
          </w:p>
        </w:tc>
        <w:tc>
          <w:tcPr>
            <w:tcW w:w="1995" w:type="dxa"/>
            <w:tcBorders>
              <w:top w:val="single" w:color="000000" w:sz="8" w:space="0"/>
              <w:left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Query idle/move param</w:t>
            </w:r>
          </w:p>
        </w:tc>
        <w:tc>
          <w:tcPr>
            <w:tcW w:w="2565" w:type="dxa"/>
            <w:tcBorders>
              <w:top w:val="single" w:color="000000" w:sz="8" w:space="0"/>
              <w:left w:val="single" w:color="000000" w:sz="8" w:space="0"/>
              <w:right w:val="single" w:color="000000" w:sz="8" w:space="0"/>
            </w:tcBorders>
            <w:shd w:val="clear" w:color="auto" w:fill="FFFFFF"/>
            <w:vAlign w:val="center"/>
          </w:tcPr>
          <w:p>
            <w:pPr>
              <w:jc w:val="left"/>
              <w:rPr>
                <w:rFonts w:hint="default" w:ascii="Arial" w:hAnsi="Arial" w:cs="Arial"/>
                <w:color w:val="auto"/>
                <w:kern w:val="0"/>
                <w:sz w:val="18"/>
                <w:szCs w:val="18"/>
                <w:lang w:val="en-US" w:eastAsia="zh-CN"/>
              </w:rPr>
            </w:pPr>
            <w:r>
              <w:rPr>
                <w:rFonts w:hint="default" w:ascii="Arial" w:hAnsi="Arial" w:cs="Arial"/>
                <w:color w:val="auto"/>
                <w:kern w:val="0"/>
                <w:sz w:val="18"/>
                <w:szCs w:val="18"/>
                <w:lang w:val="en-US" w:eastAsia="zh-CN"/>
              </w:rPr>
              <w:t>AS1234*269#</w:t>
            </w:r>
            <w:r>
              <w:rPr>
                <w:rFonts w:hint="eastAsia" w:ascii="Arial" w:hAnsi="Arial" w:cs="Arial"/>
                <w:color w:val="auto"/>
                <w:kern w:val="0"/>
                <w:sz w:val="18"/>
                <w:szCs w:val="18"/>
                <w:lang w:val="en-US" w:eastAsia="zh-CN"/>
              </w:rPr>
              <w:t>R</w:t>
            </w:r>
            <w:r>
              <w:rPr>
                <w:rFonts w:hint="default" w:ascii="Arial" w:hAnsi="Arial" w:cs="Arial"/>
                <w:color w:val="auto"/>
                <w:kern w:val="0"/>
                <w:sz w:val="18"/>
                <w:szCs w:val="18"/>
                <w:lang w:val="en-US" w:eastAsia="zh-CN"/>
              </w:rPr>
              <w:t>#</w:t>
            </w:r>
          </w:p>
        </w:tc>
        <w:tc>
          <w:tcPr>
            <w:tcW w:w="3180" w:type="dxa"/>
            <w:tcBorders>
              <w:top w:val="single" w:color="000000" w:sz="8" w:space="0"/>
              <w:left w:val="single" w:color="000000" w:sz="8" w:space="0"/>
              <w:right w:val="single" w:color="000000" w:sz="8" w:space="0"/>
            </w:tcBorders>
            <w:shd w:val="clear" w:color="auto" w:fill="FFFFFF"/>
            <w:vAlign w:val="center"/>
          </w:tcPr>
          <w:p>
            <w:pPr>
              <w:jc w:val="left"/>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sp:0,0s stp:0 dr:30,5</w:t>
            </w:r>
            <w:r>
              <w:rPr>
                <w:rFonts w:hint="eastAsia" w:ascii="Arial" w:hAnsi="Arial" w:cs="Arial"/>
                <w:b/>
                <w:bCs/>
                <w:color w:val="0000FF"/>
                <w:kern w:val="0"/>
                <w:sz w:val="18"/>
                <w:szCs w:val="18"/>
                <w:lang w:val="en-US" w:eastAsia="zh-CN"/>
              </w:rPr>
              <w:t xml:space="preserve"> idl:5</w:t>
            </w:r>
            <w:r>
              <w:rPr>
                <w:rFonts w:hint="eastAsia" w:ascii="Arial" w:hAnsi="Arial" w:cs="Arial"/>
                <w:color w:val="auto"/>
                <w:kern w:val="0"/>
                <w:sz w:val="18"/>
                <w:szCs w:val="18"/>
                <w:lang w:val="en-US" w:eastAsia="zh-CN"/>
              </w:rPr>
              <w:t xml:space="preserve"> </w:t>
            </w:r>
            <w:r>
              <w:rPr>
                <w:rFonts w:hint="eastAsia" w:ascii="Arial" w:hAnsi="Arial" w:cs="Arial"/>
                <w:b/>
                <w:bCs/>
                <w:color w:val="0000FF"/>
                <w:kern w:val="0"/>
                <w:sz w:val="18"/>
                <w:szCs w:val="18"/>
                <w:lang w:val="en-US" w:eastAsia="zh-CN"/>
              </w:rPr>
              <w:t>mv:300</w:t>
            </w:r>
            <w:r>
              <w:rPr>
                <w:rFonts w:hint="eastAsia" w:ascii="Arial" w:hAnsi="Arial" w:cs="Arial"/>
                <w:color w:val="auto"/>
                <w:kern w:val="0"/>
                <w:sz w:val="18"/>
                <w:szCs w:val="18"/>
                <w:lang w:val="en-US" w:eastAsia="zh-CN"/>
              </w:rPr>
              <w:t xml:space="preserve"> ack:0 unlock:0 sleep:0 def2:0 hour:0</w:t>
            </w:r>
          </w:p>
        </w:tc>
        <w:tc>
          <w:tcPr>
            <w:tcW w:w="2805" w:type="dxa"/>
            <w:tcBorders>
              <w:top w:val="single" w:color="000000" w:sz="8" w:space="0"/>
              <w:left w:val="single" w:color="000000" w:sz="8" w:space="0"/>
            </w:tcBorders>
            <w:vAlign w:val="top"/>
          </w:tcPr>
          <w:p>
            <w:pPr>
              <w:jc w:val="left"/>
              <w:rPr>
                <w:rFonts w:hint="default" w:ascii="Arial" w:hAnsi="Arial" w:cs="Arial"/>
                <w:color w:val="auto"/>
                <w:kern w:val="0"/>
                <w:sz w:val="18"/>
                <w:szCs w:val="18"/>
                <w:lang w:val="en-US" w:eastAsia="zh-CN"/>
              </w:rPr>
            </w:pPr>
          </w:p>
        </w:tc>
      </w:tr>
    </w:tbl>
    <w:p>
      <w:pPr>
        <w:rPr>
          <w:rFonts w:ascii="Tahoma" w:hAnsi="Tahoma" w:cs="Tahoma"/>
          <w:sz w:val="21"/>
          <w:szCs w:val="21"/>
        </w:rPr>
      </w:pPr>
    </w:p>
    <w:sectPr>
      <w:headerReference r:id="rId4" w:type="first"/>
      <w:footerReference r:id="rId6" w:type="first"/>
      <w:headerReference r:id="rId3" w:type="default"/>
      <w:footerReference r:id="rId5" w:type="default"/>
      <w:pgSz w:w="11906" w:h="16838"/>
      <w:pgMar w:top="1440" w:right="1800" w:bottom="993" w:left="1843" w:header="851" w:footer="225"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roman"/>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9">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
    <w:altName w:val="Courier New"/>
    <w:panose1 w:val="00000000000000000000"/>
    <w:charset w:val="00"/>
    <w:family w:val="auto"/>
    <w:pitch w:val="default"/>
    <w:sig w:usb0="00000000" w:usb1="00000000" w:usb2="00000000" w:usb3="00000000" w:csb0="00000001" w:csb1="00000000"/>
  </w:font>
  <w:font w:name="Damascus">
    <w:altName w:val="Courier New"/>
    <w:panose1 w:val="00000400000000000000"/>
    <w:charset w:val="00"/>
    <w:family w:val="auto"/>
    <w:pitch w:val="default"/>
    <w:sig w:usb0="00000000" w:usb1="00000000" w:usb2="14000008" w:usb3="00000000" w:csb0="00000001" w:csb1="00000000"/>
  </w:font>
  <w:font w:name="华文行楷">
    <w:altName w:val="宋体"/>
    <w:panose1 w:val="02010800040101010101"/>
    <w:charset w:val="86"/>
    <w:family w:val="auto"/>
    <w:pitch w:val="default"/>
    <w:sig w:usb0="00000000" w:usb1="00000000" w:usb2="00000010" w:usb3="00000000" w:csb0="0004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Roboto Th">
    <w:altName w:val="Segoe Print"/>
    <w:panose1 w:val="00000000000000000000"/>
    <w:charset w:val="00"/>
    <w:family w:val="auto"/>
    <w:pitch w:val="default"/>
    <w:sig w:usb0="00000000" w:usb1="00000000" w:usb2="00000020" w:usb3="00000000" w:csb0="2000019F" w:csb1="4F01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20" w:usb3="00000000" w:csb0="2000019F" w:csb1="4F01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10002FF" w:usb1="4000ACFF" w:usb2="00000009" w:usb3="00000000" w:csb0="2000019F" w:csb1="00000000"/>
  </w:font>
  <w:font w:name="Gulim">
    <w:panose1 w:val="020B0600000101010101"/>
    <w:charset w:val="81"/>
    <w:family w:val="modern"/>
    <w:pitch w:val="default"/>
    <w:sig w:usb0="B00002AF" w:usb1="69D77CFB" w:usb2="00000030" w:usb3="00000000" w:csb0="4008009F" w:csb1="DFD70000"/>
  </w:font>
  <w:font w:name="微软雅黑 ...">
    <w:altName w:val="微软雅黑"/>
    <w:panose1 w:val="00000000000000000000"/>
    <w:charset w:val="86"/>
    <w:family w:val="swiss"/>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MicrosoftYaHei">
    <w:altName w:val="Times New Roman"/>
    <w:panose1 w:val="00000000000000000000"/>
    <w:charset w:val="00"/>
    <w:family w:val="auto"/>
    <w:pitch w:val="default"/>
    <w:sig w:usb0="00000000" w:usb1="00000000" w:usb2="00000000" w:usb3="00000000" w:csb0="00000001" w:csb1="00000000"/>
  </w:font>
  <w:font w:name="MicrosoftYaHei Bold">
    <w:altName w:val="Times New Roman"/>
    <w:panose1 w:val="00000000000000000000"/>
    <w:charset w:val="00"/>
    <w:family w:val="auto"/>
    <w:pitch w:val="default"/>
    <w:sig w:usb0="00000000"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ahoma" w:hAnsi="Tahoma" w:cs="Tahoma"/>
        <w:sz w:val="20"/>
        <w:szCs w:val="20"/>
      </w:rPr>
    </w:pPr>
    <w:r>
      <w:rPr>
        <w:rFonts w:hint="eastAsia" w:ascii="Tahoma" w:hAnsi="Tahoma" w:cs="Tahoma"/>
        <w:sz w:val="22"/>
        <w:szCs w:val="22"/>
      </w:rPr>
      <w:t xml:space="preserve">                               </w:t>
    </w:r>
    <w:r>
      <w:rPr>
        <w:sz w:val="24"/>
        <w:szCs w:val="24"/>
        <w:lang w:val="zh-CN"/>
      </w:rPr>
      <w:t xml:space="preserve"> </w:t>
    </w:r>
    <w:r>
      <w:rPr>
        <w:rFonts w:ascii="Tahoma" w:hAnsi="Tahoma" w:cs="Tahoma"/>
        <w:sz w:val="20"/>
        <w:szCs w:val="20"/>
      </w:rPr>
      <w:fldChar w:fldCharType="begin"/>
    </w:r>
    <w:r>
      <w:rPr>
        <w:rFonts w:ascii="Tahoma" w:hAnsi="Tahoma" w:cs="Tahoma"/>
        <w:sz w:val="20"/>
        <w:szCs w:val="20"/>
      </w:rPr>
      <w:instrText xml:space="preserve">PAGE</w:instrText>
    </w:r>
    <w:r>
      <w:rPr>
        <w:rFonts w:ascii="Tahoma" w:hAnsi="Tahoma" w:cs="Tahoma"/>
        <w:sz w:val="20"/>
        <w:szCs w:val="20"/>
      </w:rPr>
      <w:fldChar w:fldCharType="separate"/>
    </w:r>
    <w:r>
      <w:rPr>
        <w:rFonts w:ascii="Tahoma" w:hAnsi="Tahoma" w:cs="Tahoma"/>
        <w:sz w:val="20"/>
        <w:szCs w:val="20"/>
        <w:lang w:val="zh-CN" w:eastAsia="zh-CN"/>
      </w:rPr>
      <w:t>7</w:t>
    </w:r>
    <w:r>
      <w:rPr>
        <w:rFonts w:ascii="Tahoma" w:hAnsi="Tahoma" w:cs="Tahoma"/>
        <w:sz w:val="20"/>
        <w:szCs w:val="20"/>
      </w:rPr>
      <w:fldChar w:fldCharType="end"/>
    </w:r>
    <w:r>
      <w:rPr>
        <w:rFonts w:ascii="Tahoma" w:hAnsi="Tahoma" w:cs="Tahoma"/>
        <w:sz w:val="20"/>
        <w:szCs w:val="20"/>
        <w:lang w:val="zh-CN"/>
      </w:rPr>
      <w:t xml:space="preserve"> / </w:t>
    </w:r>
    <w:r>
      <w:rPr>
        <w:rFonts w:ascii="Tahoma" w:hAnsi="Tahoma" w:cs="Tahoma"/>
        <w:sz w:val="20"/>
        <w:szCs w:val="20"/>
      </w:rPr>
      <w:fldChar w:fldCharType="begin"/>
    </w:r>
    <w:r>
      <w:rPr>
        <w:rFonts w:ascii="Tahoma" w:hAnsi="Tahoma" w:cs="Tahoma"/>
        <w:sz w:val="20"/>
        <w:szCs w:val="20"/>
      </w:rPr>
      <w:instrText xml:space="preserve">NUMPAGES</w:instrText>
    </w:r>
    <w:r>
      <w:rPr>
        <w:rFonts w:ascii="Tahoma" w:hAnsi="Tahoma" w:cs="Tahoma"/>
        <w:sz w:val="20"/>
        <w:szCs w:val="20"/>
      </w:rPr>
      <w:fldChar w:fldCharType="separate"/>
    </w:r>
    <w:r>
      <w:rPr>
        <w:rFonts w:ascii="Tahoma" w:hAnsi="Tahoma" w:cs="Tahoma"/>
        <w:sz w:val="20"/>
        <w:szCs w:val="20"/>
        <w:lang w:val="zh-CN" w:eastAsia="zh-CN"/>
      </w:rPr>
      <w:t>14</w:t>
    </w:r>
    <w:r>
      <w:rPr>
        <w:rFonts w:ascii="Tahoma" w:hAnsi="Tahoma" w:cs="Tahoma"/>
        <w:sz w:val="20"/>
        <w:szCs w:val="20"/>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PAGE</w:instrText>
    </w:r>
    <w:r>
      <w:rPr>
        <w:rFonts w:ascii="Tahoma" w:hAnsi="Tahoma" w:cs="Tahoma"/>
        <w:sz w:val="20"/>
        <w:szCs w:val="20"/>
      </w:rPr>
      <w:fldChar w:fldCharType="separate"/>
    </w:r>
    <w:r>
      <w:rPr>
        <w:rFonts w:ascii="Tahoma" w:hAnsi="Tahoma" w:cs="Tahoma"/>
        <w:sz w:val="20"/>
        <w:szCs w:val="20"/>
        <w:lang w:val="zh-CN" w:eastAsia="zh-CN"/>
      </w:rPr>
      <w:t>1</w:t>
    </w:r>
    <w:r>
      <w:rPr>
        <w:rFonts w:ascii="Tahoma" w:hAnsi="Tahoma" w:cs="Tahoma"/>
        <w:sz w:val="20"/>
        <w:szCs w:val="20"/>
      </w:rPr>
      <w:fldChar w:fldCharType="end"/>
    </w:r>
    <w:r>
      <w:rPr>
        <w:rFonts w:ascii="Tahoma" w:hAnsi="Tahoma" w:cs="Tahoma"/>
        <w:sz w:val="20"/>
        <w:szCs w:val="20"/>
        <w:lang w:val="zh-CN"/>
      </w:rPr>
      <w:t xml:space="preserve"> / </w:t>
    </w:r>
    <w:r>
      <w:rPr>
        <w:rFonts w:ascii="Tahoma" w:hAnsi="Tahoma" w:cs="Tahoma"/>
        <w:sz w:val="20"/>
        <w:szCs w:val="20"/>
      </w:rPr>
      <w:fldChar w:fldCharType="begin"/>
    </w:r>
    <w:r>
      <w:rPr>
        <w:rFonts w:ascii="Tahoma" w:hAnsi="Tahoma" w:cs="Tahoma"/>
        <w:sz w:val="20"/>
        <w:szCs w:val="20"/>
      </w:rPr>
      <w:instrText xml:space="preserve">NUMPAGES</w:instrText>
    </w:r>
    <w:r>
      <w:rPr>
        <w:rFonts w:ascii="Tahoma" w:hAnsi="Tahoma" w:cs="Tahoma"/>
        <w:sz w:val="20"/>
        <w:szCs w:val="20"/>
      </w:rPr>
      <w:fldChar w:fldCharType="separate"/>
    </w:r>
    <w:r>
      <w:rPr>
        <w:rFonts w:ascii="Tahoma" w:hAnsi="Tahoma" w:cs="Tahoma"/>
        <w:sz w:val="20"/>
        <w:szCs w:val="20"/>
        <w:lang w:val="zh-CN" w:eastAsia="zh-CN"/>
      </w:rPr>
      <w:t>14</w:t>
    </w:r>
    <w:r>
      <w:rPr>
        <w:rFonts w:ascii="Tahoma" w:hAnsi="Tahoma" w:cs="Tahoma"/>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pPr>
    <w:r>
      <w:drawing>
        <wp:anchor distT="0" distB="0" distL="114300" distR="114300" simplePos="0" relativeHeight="251659264" behindDoc="0" locked="0" layoutInCell="1" allowOverlap="1">
          <wp:simplePos x="0" y="0"/>
          <wp:positionH relativeFrom="column">
            <wp:posOffset>-1170305</wp:posOffset>
          </wp:positionH>
          <wp:positionV relativeFrom="paragraph">
            <wp:posOffset>-543560</wp:posOffset>
          </wp:positionV>
          <wp:extent cx="7559040" cy="944880"/>
          <wp:effectExtent l="0" t="0" r="3810" b="762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7559040" cy="944880"/>
                  </a:xfrm>
                  <a:prstGeom prst="rect">
                    <a:avLst/>
                  </a:prstGeom>
                  <a:noFill/>
                  <a:ln w="9525">
                    <a:noFill/>
                    <a:miter/>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r>
      <w:drawing>
        <wp:anchor distT="0" distB="0" distL="114300" distR="114300" simplePos="0" relativeHeight="251658240" behindDoc="0" locked="0" layoutInCell="1" allowOverlap="1">
          <wp:simplePos x="0" y="0"/>
          <wp:positionH relativeFrom="column">
            <wp:posOffset>-1170305</wp:posOffset>
          </wp:positionH>
          <wp:positionV relativeFrom="paragraph">
            <wp:posOffset>-534670</wp:posOffset>
          </wp:positionV>
          <wp:extent cx="7559040" cy="936625"/>
          <wp:effectExtent l="0" t="0" r="3810" b="1587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7559040" cy="936625"/>
                  </a:xfrm>
                  <a:prstGeom prst="rect">
                    <a:avLst/>
                  </a:prstGeom>
                  <a:noFill/>
                  <a:ln w="9525">
                    <a:noFill/>
                    <a:miter/>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14"/>
    <w:multiLevelType w:val="multilevel"/>
    <w:tmpl w:val="00000014"/>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6"/>
    <w:multiLevelType w:val="multilevel"/>
    <w:tmpl w:val="0000001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8"/>
    <w:multiLevelType w:val="multilevel"/>
    <w:tmpl w:val="000000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A"/>
    <w:multiLevelType w:val="multilevel"/>
    <w:tmpl w:val="0000001A"/>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
    <w:nsid w:val="0000001B"/>
    <w:multiLevelType w:val="multilevel"/>
    <w:tmpl w:val="0000001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000001F"/>
    <w:multiLevelType w:val="multilevel"/>
    <w:tmpl w:val="0000001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5"/>
    <w:multiLevelType w:val="multilevel"/>
    <w:tmpl w:val="000000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6946169"/>
    <w:multiLevelType w:val="singleLevel"/>
    <w:tmpl w:val="5694616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8"/>
  </w:num>
  <w:num w:numId="2">
    <w:abstractNumId w:val="2"/>
  </w:num>
  <w:num w:numId="3">
    <w:abstractNumId w:val="4"/>
  </w:num>
  <w:num w:numId="4">
    <w:abstractNumId w:val="3"/>
  </w:num>
  <w:num w:numId="5">
    <w:abstractNumId w:val="5"/>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55C"/>
    <w:rsid w:val="005C0C23"/>
    <w:rsid w:val="006A6A97"/>
    <w:rsid w:val="00B10C35"/>
    <w:rsid w:val="00B847E8"/>
    <w:rsid w:val="00ED3DB2"/>
    <w:rsid w:val="00F73E22"/>
    <w:rsid w:val="00F8058D"/>
    <w:rsid w:val="011D488B"/>
    <w:rsid w:val="011F4E27"/>
    <w:rsid w:val="01216F7F"/>
    <w:rsid w:val="014A413B"/>
    <w:rsid w:val="015B45A1"/>
    <w:rsid w:val="015B6392"/>
    <w:rsid w:val="01673E5C"/>
    <w:rsid w:val="016E2504"/>
    <w:rsid w:val="01AF35D1"/>
    <w:rsid w:val="01CF1907"/>
    <w:rsid w:val="01D45DA3"/>
    <w:rsid w:val="01D47649"/>
    <w:rsid w:val="01D87349"/>
    <w:rsid w:val="01FF6903"/>
    <w:rsid w:val="02262316"/>
    <w:rsid w:val="022670C6"/>
    <w:rsid w:val="02303ADC"/>
    <w:rsid w:val="026D5C3B"/>
    <w:rsid w:val="029E0CDB"/>
    <w:rsid w:val="02AD2A8B"/>
    <w:rsid w:val="02B353FD"/>
    <w:rsid w:val="02CB1888"/>
    <w:rsid w:val="02EE78F3"/>
    <w:rsid w:val="03357E8F"/>
    <w:rsid w:val="0351068A"/>
    <w:rsid w:val="035A4CAD"/>
    <w:rsid w:val="036428D4"/>
    <w:rsid w:val="037D55EF"/>
    <w:rsid w:val="037F2879"/>
    <w:rsid w:val="038D2B62"/>
    <w:rsid w:val="039B0980"/>
    <w:rsid w:val="03A66AA5"/>
    <w:rsid w:val="03BB6FA1"/>
    <w:rsid w:val="03C758E7"/>
    <w:rsid w:val="03C82D83"/>
    <w:rsid w:val="040B5A20"/>
    <w:rsid w:val="041F5699"/>
    <w:rsid w:val="04201196"/>
    <w:rsid w:val="042C18CB"/>
    <w:rsid w:val="042E7590"/>
    <w:rsid w:val="04780E77"/>
    <w:rsid w:val="049F1FE3"/>
    <w:rsid w:val="04A0054D"/>
    <w:rsid w:val="04A610B0"/>
    <w:rsid w:val="04A85A9B"/>
    <w:rsid w:val="04AC0BBB"/>
    <w:rsid w:val="04B33B38"/>
    <w:rsid w:val="04E81B1A"/>
    <w:rsid w:val="04F24F82"/>
    <w:rsid w:val="050463C4"/>
    <w:rsid w:val="05066088"/>
    <w:rsid w:val="051923AA"/>
    <w:rsid w:val="051D7EAE"/>
    <w:rsid w:val="052A7B59"/>
    <w:rsid w:val="053B6204"/>
    <w:rsid w:val="053D3679"/>
    <w:rsid w:val="056474B9"/>
    <w:rsid w:val="056A13F1"/>
    <w:rsid w:val="057F0317"/>
    <w:rsid w:val="05B179E5"/>
    <w:rsid w:val="05C46F60"/>
    <w:rsid w:val="05EC154E"/>
    <w:rsid w:val="05ED35C6"/>
    <w:rsid w:val="06036E5C"/>
    <w:rsid w:val="06187C8D"/>
    <w:rsid w:val="06401001"/>
    <w:rsid w:val="064B58F1"/>
    <w:rsid w:val="06646A88"/>
    <w:rsid w:val="066D08E6"/>
    <w:rsid w:val="067A6115"/>
    <w:rsid w:val="06804E05"/>
    <w:rsid w:val="069A73F5"/>
    <w:rsid w:val="06AA387B"/>
    <w:rsid w:val="06BF7D0D"/>
    <w:rsid w:val="06D02808"/>
    <w:rsid w:val="06FD7E8D"/>
    <w:rsid w:val="07300DC5"/>
    <w:rsid w:val="075B587C"/>
    <w:rsid w:val="07A677D8"/>
    <w:rsid w:val="07B9041A"/>
    <w:rsid w:val="07DB079F"/>
    <w:rsid w:val="07F86BC8"/>
    <w:rsid w:val="07FE54D1"/>
    <w:rsid w:val="08021D1E"/>
    <w:rsid w:val="08094C3E"/>
    <w:rsid w:val="08161CD1"/>
    <w:rsid w:val="08180016"/>
    <w:rsid w:val="083974B3"/>
    <w:rsid w:val="08435D43"/>
    <w:rsid w:val="08447D72"/>
    <w:rsid w:val="084C43AA"/>
    <w:rsid w:val="084E22BC"/>
    <w:rsid w:val="08A6679E"/>
    <w:rsid w:val="08AE3149"/>
    <w:rsid w:val="08C330EF"/>
    <w:rsid w:val="08CA17D3"/>
    <w:rsid w:val="0926660E"/>
    <w:rsid w:val="09480BB6"/>
    <w:rsid w:val="0958484A"/>
    <w:rsid w:val="09645E2B"/>
    <w:rsid w:val="0972418C"/>
    <w:rsid w:val="09A56073"/>
    <w:rsid w:val="09A76BE4"/>
    <w:rsid w:val="09EC7B2B"/>
    <w:rsid w:val="0A0C34D4"/>
    <w:rsid w:val="0A2A393B"/>
    <w:rsid w:val="0A666962"/>
    <w:rsid w:val="0AC8032E"/>
    <w:rsid w:val="0AD84D58"/>
    <w:rsid w:val="0AFC61E6"/>
    <w:rsid w:val="0B5312AC"/>
    <w:rsid w:val="0B7B4032"/>
    <w:rsid w:val="0BA352FE"/>
    <w:rsid w:val="0BB040F2"/>
    <w:rsid w:val="0BDC1FFF"/>
    <w:rsid w:val="0BF32F26"/>
    <w:rsid w:val="0C0A457B"/>
    <w:rsid w:val="0C28597F"/>
    <w:rsid w:val="0C5303B4"/>
    <w:rsid w:val="0C5E315E"/>
    <w:rsid w:val="0C7E26E0"/>
    <w:rsid w:val="0C8364F3"/>
    <w:rsid w:val="0D216CE2"/>
    <w:rsid w:val="0D515195"/>
    <w:rsid w:val="0D8C3E02"/>
    <w:rsid w:val="0DAF157B"/>
    <w:rsid w:val="0DAF22FA"/>
    <w:rsid w:val="0DDA7C2E"/>
    <w:rsid w:val="0DEC0028"/>
    <w:rsid w:val="0E0C6675"/>
    <w:rsid w:val="0E2F3A8C"/>
    <w:rsid w:val="0E475979"/>
    <w:rsid w:val="0E6D3470"/>
    <w:rsid w:val="0E7E57B7"/>
    <w:rsid w:val="0EA728ED"/>
    <w:rsid w:val="0EAD0ED4"/>
    <w:rsid w:val="0ED07CE6"/>
    <w:rsid w:val="0EE16CA4"/>
    <w:rsid w:val="0EED3C90"/>
    <w:rsid w:val="0F0B7DDD"/>
    <w:rsid w:val="0F1F345E"/>
    <w:rsid w:val="0F270AA1"/>
    <w:rsid w:val="0F513969"/>
    <w:rsid w:val="0F6E08E8"/>
    <w:rsid w:val="0F827107"/>
    <w:rsid w:val="0F8D020F"/>
    <w:rsid w:val="0FA237C3"/>
    <w:rsid w:val="0FB0361C"/>
    <w:rsid w:val="0FB82F07"/>
    <w:rsid w:val="0FE30C1D"/>
    <w:rsid w:val="103562D9"/>
    <w:rsid w:val="104220D3"/>
    <w:rsid w:val="1047718B"/>
    <w:rsid w:val="10590E46"/>
    <w:rsid w:val="108E5155"/>
    <w:rsid w:val="109F0D4E"/>
    <w:rsid w:val="10A3512A"/>
    <w:rsid w:val="10C92553"/>
    <w:rsid w:val="10E36F15"/>
    <w:rsid w:val="111E1984"/>
    <w:rsid w:val="11416E26"/>
    <w:rsid w:val="11431A70"/>
    <w:rsid w:val="11475D95"/>
    <w:rsid w:val="1149506D"/>
    <w:rsid w:val="1162632C"/>
    <w:rsid w:val="11746D60"/>
    <w:rsid w:val="11755B31"/>
    <w:rsid w:val="118F59ED"/>
    <w:rsid w:val="11A60526"/>
    <w:rsid w:val="11C0052E"/>
    <w:rsid w:val="11ED5CE9"/>
    <w:rsid w:val="11F42B40"/>
    <w:rsid w:val="11F97ADC"/>
    <w:rsid w:val="123E1815"/>
    <w:rsid w:val="124625A6"/>
    <w:rsid w:val="124E6BA6"/>
    <w:rsid w:val="12907C18"/>
    <w:rsid w:val="12CA78F5"/>
    <w:rsid w:val="12D46ABB"/>
    <w:rsid w:val="12F46E5D"/>
    <w:rsid w:val="13884E36"/>
    <w:rsid w:val="13891312"/>
    <w:rsid w:val="13AC5282"/>
    <w:rsid w:val="13B277EB"/>
    <w:rsid w:val="13C77086"/>
    <w:rsid w:val="13E2113B"/>
    <w:rsid w:val="140467F3"/>
    <w:rsid w:val="14230475"/>
    <w:rsid w:val="142C69A5"/>
    <w:rsid w:val="145344D7"/>
    <w:rsid w:val="146F5D21"/>
    <w:rsid w:val="14A35CE8"/>
    <w:rsid w:val="14C40C2E"/>
    <w:rsid w:val="14C64B11"/>
    <w:rsid w:val="14F10207"/>
    <w:rsid w:val="14FC1BF4"/>
    <w:rsid w:val="15262A3E"/>
    <w:rsid w:val="152E18DB"/>
    <w:rsid w:val="157B37CD"/>
    <w:rsid w:val="1583305D"/>
    <w:rsid w:val="159F0B71"/>
    <w:rsid w:val="15B20126"/>
    <w:rsid w:val="15BD7ABA"/>
    <w:rsid w:val="15D241DC"/>
    <w:rsid w:val="15D312CC"/>
    <w:rsid w:val="15F24EBA"/>
    <w:rsid w:val="1646450E"/>
    <w:rsid w:val="168D155F"/>
    <w:rsid w:val="16A67991"/>
    <w:rsid w:val="16B30270"/>
    <w:rsid w:val="16BC7335"/>
    <w:rsid w:val="16DD4B03"/>
    <w:rsid w:val="16E71EC2"/>
    <w:rsid w:val="16F72021"/>
    <w:rsid w:val="172F6697"/>
    <w:rsid w:val="17301356"/>
    <w:rsid w:val="17625AFD"/>
    <w:rsid w:val="176410EF"/>
    <w:rsid w:val="1769468C"/>
    <w:rsid w:val="179C5EF5"/>
    <w:rsid w:val="17C563B6"/>
    <w:rsid w:val="180314D3"/>
    <w:rsid w:val="181D051D"/>
    <w:rsid w:val="18237C04"/>
    <w:rsid w:val="18484BE5"/>
    <w:rsid w:val="18947263"/>
    <w:rsid w:val="18BB7F6C"/>
    <w:rsid w:val="18CB193B"/>
    <w:rsid w:val="18DB2F71"/>
    <w:rsid w:val="19705B77"/>
    <w:rsid w:val="197B5C09"/>
    <w:rsid w:val="1981137E"/>
    <w:rsid w:val="19876128"/>
    <w:rsid w:val="199456E6"/>
    <w:rsid w:val="19950CC6"/>
    <w:rsid w:val="199E12E5"/>
    <w:rsid w:val="19A018CA"/>
    <w:rsid w:val="19BA37C2"/>
    <w:rsid w:val="1A0B2B5C"/>
    <w:rsid w:val="1A12145C"/>
    <w:rsid w:val="1A17148D"/>
    <w:rsid w:val="1A2B5061"/>
    <w:rsid w:val="1A3146CB"/>
    <w:rsid w:val="1A466C29"/>
    <w:rsid w:val="1A82559A"/>
    <w:rsid w:val="1AE9029A"/>
    <w:rsid w:val="1B020806"/>
    <w:rsid w:val="1B140802"/>
    <w:rsid w:val="1B2407D2"/>
    <w:rsid w:val="1B356371"/>
    <w:rsid w:val="1B393534"/>
    <w:rsid w:val="1B5863B7"/>
    <w:rsid w:val="1B5C0154"/>
    <w:rsid w:val="1BA219D9"/>
    <w:rsid w:val="1BCD57AB"/>
    <w:rsid w:val="1BDF1689"/>
    <w:rsid w:val="1C09205E"/>
    <w:rsid w:val="1C2361BA"/>
    <w:rsid w:val="1C26247F"/>
    <w:rsid w:val="1C700838"/>
    <w:rsid w:val="1C901F78"/>
    <w:rsid w:val="1C9B67C0"/>
    <w:rsid w:val="1CF21D0A"/>
    <w:rsid w:val="1D0237BE"/>
    <w:rsid w:val="1D5E797D"/>
    <w:rsid w:val="1D843FE3"/>
    <w:rsid w:val="1D996DA2"/>
    <w:rsid w:val="1D9C4ABE"/>
    <w:rsid w:val="1D9F484E"/>
    <w:rsid w:val="1DD70404"/>
    <w:rsid w:val="1DD74BE0"/>
    <w:rsid w:val="1DD96BE0"/>
    <w:rsid w:val="1DF10B02"/>
    <w:rsid w:val="1DF51517"/>
    <w:rsid w:val="1E143C4C"/>
    <w:rsid w:val="1E2101FE"/>
    <w:rsid w:val="1E4C73EA"/>
    <w:rsid w:val="1E57402E"/>
    <w:rsid w:val="1E5747A3"/>
    <w:rsid w:val="1E860DCE"/>
    <w:rsid w:val="1E8E01D8"/>
    <w:rsid w:val="1EA42856"/>
    <w:rsid w:val="1EAF32E5"/>
    <w:rsid w:val="1EFB5963"/>
    <w:rsid w:val="1F013A45"/>
    <w:rsid w:val="1F0253A0"/>
    <w:rsid w:val="1F0561E2"/>
    <w:rsid w:val="1F4244E4"/>
    <w:rsid w:val="1F447A35"/>
    <w:rsid w:val="1F5E7412"/>
    <w:rsid w:val="1F6D5851"/>
    <w:rsid w:val="1F7F2C15"/>
    <w:rsid w:val="1FA777F9"/>
    <w:rsid w:val="1FCE0E5E"/>
    <w:rsid w:val="1FDA1B21"/>
    <w:rsid w:val="200624D2"/>
    <w:rsid w:val="20201EC2"/>
    <w:rsid w:val="20426027"/>
    <w:rsid w:val="206F1278"/>
    <w:rsid w:val="20856283"/>
    <w:rsid w:val="20A52861"/>
    <w:rsid w:val="20A67838"/>
    <w:rsid w:val="20D274C3"/>
    <w:rsid w:val="20F879A7"/>
    <w:rsid w:val="210F75CC"/>
    <w:rsid w:val="212D6352"/>
    <w:rsid w:val="215711EB"/>
    <w:rsid w:val="215E4B25"/>
    <w:rsid w:val="219F5431"/>
    <w:rsid w:val="21A757A5"/>
    <w:rsid w:val="21AA52D5"/>
    <w:rsid w:val="21C6002F"/>
    <w:rsid w:val="221979A2"/>
    <w:rsid w:val="22336355"/>
    <w:rsid w:val="224A024D"/>
    <w:rsid w:val="229765D7"/>
    <w:rsid w:val="22B27C39"/>
    <w:rsid w:val="22C16F92"/>
    <w:rsid w:val="22DD1C8D"/>
    <w:rsid w:val="22ED32DA"/>
    <w:rsid w:val="22EE3EC3"/>
    <w:rsid w:val="23417E2E"/>
    <w:rsid w:val="239F76B2"/>
    <w:rsid w:val="23A52A88"/>
    <w:rsid w:val="23BB3696"/>
    <w:rsid w:val="23CB078B"/>
    <w:rsid w:val="2420776B"/>
    <w:rsid w:val="242A0E59"/>
    <w:rsid w:val="247A64B0"/>
    <w:rsid w:val="24940192"/>
    <w:rsid w:val="24A135E9"/>
    <w:rsid w:val="24A77480"/>
    <w:rsid w:val="24F27E53"/>
    <w:rsid w:val="250C57FD"/>
    <w:rsid w:val="25211303"/>
    <w:rsid w:val="254C7941"/>
    <w:rsid w:val="255205D0"/>
    <w:rsid w:val="25633CE3"/>
    <w:rsid w:val="25772D1E"/>
    <w:rsid w:val="259D0147"/>
    <w:rsid w:val="25ED7873"/>
    <w:rsid w:val="260676FF"/>
    <w:rsid w:val="260F794B"/>
    <w:rsid w:val="261B3491"/>
    <w:rsid w:val="2656144B"/>
    <w:rsid w:val="26822254"/>
    <w:rsid w:val="26C848AF"/>
    <w:rsid w:val="26CF5687"/>
    <w:rsid w:val="26D37DF6"/>
    <w:rsid w:val="26E4010E"/>
    <w:rsid w:val="26FC2288"/>
    <w:rsid w:val="27082FA5"/>
    <w:rsid w:val="2760282B"/>
    <w:rsid w:val="277119E4"/>
    <w:rsid w:val="277228D7"/>
    <w:rsid w:val="27CA44AA"/>
    <w:rsid w:val="27DA49C9"/>
    <w:rsid w:val="27DE15CF"/>
    <w:rsid w:val="281A120F"/>
    <w:rsid w:val="281F5645"/>
    <w:rsid w:val="289C222B"/>
    <w:rsid w:val="28AE4E97"/>
    <w:rsid w:val="29275693"/>
    <w:rsid w:val="29431598"/>
    <w:rsid w:val="295419DA"/>
    <w:rsid w:val="295E35EE"/>
    <w:rsid w:val="299B225D"/>
    <w:rsid w:val="29A417AC"/>
    <w:rsid w:val="29B5077A"/>
    <w:rsid w:val="29CF4B9E"/>
    <w:rsid w:val="29EE7A13"/>
    <w:rsid w:val="2A452EC2"/>
    <w:rsid w:val="2A4C7EEF"/>
    <w:rsid w:val="2A632A89"/>
    <w:rsid w:val="2A8709F3"/>
    <w:rsid w:val="2A8E13D3"/>
    <w:rsid w:val="2AA12A81"/>
    <w:rsid w:val="2AF65291"/>
    <w:rsid w:val="2B1E50CE"/>
    <w:rsid w:val="2B417050"/>
    <w:rsid w:val="2B5C5632"/>
    <w:rsid w:val="2B68546B"/>
    <w:rsid w:val="2BA8442D"/>
    <w:rsid w:val="2BBF4052"/>
    <w:rsid w:val="2BC37953"/>
    <w:rsid w:val="2BCA23E3"/>
    <w:rsid w:val="2BD467D0"/>
    <w:rsid w:val="2BFC0D5B"/>
    <w:rsid w:val="2C0D683A"/>
    <w:rsid w:val="2C153DEC"/>
    <w:rsid w:val="2C164A61"/>
    <w:rsid w:val="2C2A56EE"/>
    <w:rsid w:val="2C4116F5"/>
    <w:rsid w:val="2C4E249C"/>
    <w:rsid w:val="2C5D487B"/>
    <w:rsid w:val="2C997EA8"/>
    <w:rsid w:val="2CB3423C"/>
    <w:rsid w:val="2CE67A5A"/>
    <w:rsid w:val="2CE94614"/>
    <w:rsid w:val="2CF04934"/>
    <w:rsid w:val="2D0F4C79"/>
    <w:rsid w:val="2D2C6586"/>
    <w:rsid w:val="2D472E16"/>
    <w:rsid w:val="2D6A35FF"/>
    <w:rsid w:val="2D901D4F"/>
    <w:rsid w:val="2E136AA5"/>
    <w:rsid w:val="2E296A4A"/>
    <w:rsid w:val="2E7C5990"/>
    <w:rsid w:val="2EDD6F85"/>
    <w:rsid w:val="2EE0497B"/>
    <w:rsid w:val="2EE161F9"/>
    <w:rsid w:val="2EEC6BD5"/>
    <w:rsid w:val="2EF308E9"/>
    <w:rsid w:val="2F441483"/>
    <w:rsid w:val="2F444C18"/>
    <w:rsid w:val="2F657DCE"/>
    <w:rsid w:val="2F84151B"/>
    <w:rsid w:val="2FC711A5"/>
    <w:rsid w:val="2FCE643B"/>
    <w:rsid w:val="2FCF5DC9"/>
    <w:rsid w:val="2FDA6411"/>
    <w:rsid w:val="3002300A"/>
    <w:rsid w:val="3059504D"/>
    <w:rsid w:val="30684D7B"/>
    <w:rsid w:val="308037FF"/>
    <w:rsid w:val="3088782E"/>
    <w:rsid w:val="3094583F"/>
    <w:rsid w:val="30B90522"/>
    <w:rsid w:val="30D06120"/>
    <w:rsid w:val="30E347AF"/>
    <w:rsid w:val="30F545DF"/>
    <w:rsid w:val="311D5E1A"/>
    <w:rsid w:val="312A7AF9"/>
    <w:rsid w:val="31350C4C"/>
    <w:rsid w:val="31454802"/>
    <w:rsid w:val="31AC02CC"/>
    <w:rsid w:val="31AD0B50"/>
    <w:rsid w:val="31C04F1E"/>
    <w:rsid w:val="31D75F08"/>
    <w:rsid w:val="31D900D5"/>
    <w:rsid w:val="31EB2E3B"/>
    <w:rsid w:val="31EF007A"/>
    <w:rsid w:val="32411EB5"/>
    <w:rsid w:val="324D4A30"/>
    <w:rsid w:val="32B6491F"/>
    <w:rsid w:val="32B65BD4"/>
    <w:rsid w:val="32E315C9"/>
    <w:rsid w:val="32E40661"/>
    <w:rsid w:val="33096AF0"/>
    <w:rsid w:val="330A6248"/>
    <w:rsid w:val="333D334A"/>
    <w:rsid w:val="335F1FE9"/>
    <w:rsid w:val="336227B0"/>
    <w:rsid w:val="337E0853"/>
    <w:rsid w:val="33964F33"/>
    <w:rsid w:val="33C204A6"/>
    <w:rsid w:val="33CD760B"/>
    <w:rsid w:val="33D80532"/>
    <w:rsid w:val="34196405"/>
    <w:rsid w:val="34575C53"/>
    <w:rsid w:val="345C43B2"/>
    <w:rsid w:val="345C5D9F"/>
    <w:rsid w:val="346F6E14"/>
    <w:rsid w:val="349A34DB"/>
    <w:rsid w:val="34DE09CE"/>
    <w:rsid w:val="34F23B6A"/>
    <w:rsid w:val="35526998"/>
    <w:rsid w:val="356002B5"/>
    <w:rsid w:val="359516B4"/>
    <w:rsid w:val="35957399"/>
    <w:rsid w:val="35986EF9"/>
    <w:rsid w:val="35CF192C"/>
    <w:rsid w:val="35DC2CD8"/>
    <w:rsid w:val="35EF4D5E"/>
    <w:rsid w:val="3621205E"/>
    <w:rsid w:val="36386400"/>
    <w:rsid w:val="36486BEB"/>
    <w:rsid w:val="36820DFD"/>
    <w:rsid w:val="36B86FFC"/>
    <w:rsid w:val="36E47B9D"/>
    <w:rsid w:val="36FA6724"/>
    <w:rsid w:val="36FC11F5"/>
    <w:rsid w:val="370522D0"/>
    <w:rsid w:val="370636FF"/>
    <w:rsid w:val="371F02DA"/>
    <w:rsid w:val="372A597B"/>
    <w:rsid w:val="373C022C"/>
    <w:rsid w:val="37403DFC"/>
    <w:rsid w:val="374278F6"/>
    <w:rsid w:val="375A499F"/>
    <w:rsid w:val="37624D1B"/>
    <w:rsid w:val="377D0E7F"/>
    <w:rsid w:val="37A227F2"/>
    <w:rsid w:val="37A317E2"/>
    <w:rsid w:val="37B6251D"/>
    <w:rsid w:val="37B90E02"/>
    <w:rsid w:val="37BA5E52"/>
    <w:rsid w:val="37C01EEA"/>
    <w:rsid w:val="37D77E69"/>
    <w:rsid w:val="380A097B"/>
    <w:rsid w:val="380B560D"/>
    <w:rsid w:val="38224D73"/>
    <w:rsid w:val="382B20B3"/>
    <w:rsid w:val="38473FFA"/>
    <w:rsid w:val="385A2553"/>
    <w:rsid w:val="385B2209"/>
    <w:rsid w:val="3864688F"/>
    <w:rsid w:val="38852CA8"/>
    <w:rsid w:val="388C0E52"/>
    <w:rsid w:val="38D12EBC"/>
    <w:rsid w:val="38F417B2"/>
    <w:rsid w:val="38F8249A"/>
    <w:rsid w:val="39125348"/>
    <w:rsid w:val="393A2270"/>
    <w:rsid w:val="398D0B7E"/>
    <w:rsid w:val="398F74EB"/>
    <w:rsid w:val="39E4187F"/>
    <w:rsid w:val="39EC3165"/>
    <w:rsid w:val="3A1C6B20"/>
    <w:rsid w:val="3A1E5D66"/>
    <w:rsid w:val="3A4A63DE"/>
    <w:rsid w:val="3A5A5CAB"/>
    <w:rsid w:val="3A5C0852"/>
    <w:rsid w:val="3A737CF1"/>
    <w:rsid w:val="3A7F4B06"/>
    <w:rsid w:val="3A97248F"/>
    <w:rsid w:val="3A9C10BD"/>
    <w:rsid w:val="3AA07016"/>
    <w:rsid w:val="3AAE2425"/>
    <w:rsid w:val="3AD65514"/>
    <w:rsid w:val="3AED3435"/>
    <w:rsid w:val="3B0B3156"/>
    <w:rsid w:val="3B0E4D78"/>
    <w:rsid w:val="3B223C42"/>
    <w:rsid w:val="3B326D4F"/>
    <w:rsid w:val="3B3371D2"/>
    <w:rsid w:val="3B4D4259"/>
    <w:rsid w:val="3B593297"/>
    <w:rsid w:val="3B685F77"/>
    <w:rsid w:val="3BBA100A"/>
    <w:rsid w:val="3BBB0A32"/>
    <w:rsid w:val="3C2E51A3"/>
    <w:rsid w:val="3CB224E5"/>
    <w:rsid w:val="3CB50DFD"/>
    <w:rsid w:val="3CCF1D49"/>
    <w:rsid w:val="3CD010BB"/>
    <w:rsid w:val="3CE25C6C"/>
    <w:rsid w:val="3CE25D23"/>
    <w:rsid w:val="3D19549B"/>
    <w:rsid w:val="3D554428"/>
    <w:rsid w:val="3D607F7D"/>
    <w:rsid w:val="3D615EC3"/>
    <w:rsid w:val="3D742BF2"/>
    <w:rsid w:val="3DA1724E"/>
    <w:rsid w:val="3DA471FA"/>
    <w:rsid w:val="3DB4400D"/>
    <w:rsid w:val="3DBD1008"/>
    <w:rsid w:val="3DDF3F2B"/>
    <w:rsid w:val="3E054FF7"/>
    <w:rsid w:val="3E100133"/>
    <w:rsid w:val="3E132546"/>
    <w:rsid w:val="3E2D4618"/>
    <w:rsid w:val="3E5B7757"/>
    <w:rsid w:val="3E65446C"/>
    <w:rsid w:val="3E680921"/>
    <w:rsid w:val="3E9F4ED3"/>
    <w:rsid w:val="3EA37D35"/>
    <w:rsid w:val="3EB16287"/>
    <w:rsid w:val="3EC96D7A"/>
    <w:rsid w:val="3EE27668"/>
    <w:rsid w:val="3EEF4AC7"/>
    <w:rsid w:val="3F500187"/>
    <w:rsid w:val="3F774C01"/>
    <w:rsid w:val="3FC87F40"/>
    <w:rsid w:val="3FFF3ED3"/>
    <w:rsid w:val="40022F93"/>
    <w:rsid w:val="40047251"/>
    <w:rsid w:val="40052DDB"/>
    <w:rsid w:val="4014055D"/>
    <w:rsid w:val="4025729A"/>
    <w:rsid w:val="40332FD9"/>
    <w:rsid w:val="404A4BE2"/>
    <w:rsid w:val="40625DB3"/>
    <w:rsid w:val="406973A5"/>
    <w:rsid w:val="40854466"/>
    <w:rsid w:val="408B4C3A"/>
    <w:rsid w:val="408F607A"/>
    <w:rsid w:val="409A440B"/>
    <w:rsid w:val="40FE5F79"/>
    <w:rsid w:val="41165E5A"/>
    <w:rsid w:val="41196543"/>
    <w:rsid w:val="412F3BD2"/>
    <w:rsid w:val="41531548"/>
    <w:rsid w:val="41685E31"/>
    <w:rsid w:val="41730EE7"/>
    <w:rsid w:val="419E7677"/>
    <w:rsid w:val="41B525D9"/>
    <w:rsid w:val="41BE3E74"/>
    <w:rsid w:val="41CD120E"/>
    <w:rsid w:val="41D57F98"/>
    <w:rsid w:val="42200862"/>
    <w:rsid w:val="423352A0"/>
    <w:rsid w:val="42367574"/>
    <w:rsid w:val="426F7E32"/>
    <w:rsid w:val="428906ED"/>
    <w:rsid w:val="42B33EB9"/>
    <w:rsid w:val="42CF43AB"/>
    <w:rsid w:val="42D0712F"/>
    <w:rsid w:val="42DC2CF6"/>
    <w:rsid w:val="43596FC8"/>
    <w:rsid w:val="43654A13"/>
    <w:rsid w:val="43661FA0"/>
    <w:rsid w:val="438C7C79"/>
    <w:rsid w:val="439C027C"/>
    <w:rsid w:val="43E828F9"/>
    <w:rsid w:val="43FF3144"/>
    <w:rsid w:val="44380C2C"/>
    <w:rsid w:val="44603386"/>
    <w:rsid w:val="446A10CD"/>
    <w:rsid w:val="448239F1"/>
    <w:rsid w:val="448E4C58"/>
    <w:rsid w:val="449C3DDC"/>
    <w:rsid w:val="44F86EB3"/>
    <w:rsid w:val="450649CD"/>
    <w:rsid w:val="451A047E"/>
    <w:rsid w:val="451C5682"/>
    <w:rsid w:val="45236DFE"/>
    <w:rsid w:val="453A21B7"/>
    <w:rsid w:val="45901886"/>
    <w:rsid w:val="45A55BA0"/>
    <w:rsid w:val="45A63B54"/>
    <w:rsid w:val="45B237DC"/>
    <w:rsid w:val="45C66607"/>
    <w:rsid w:val="45FA4F6E"/>
    <w:rsid w:val="46004B68"/>
    <w:rsid w:val="46120C85"/>
    <w:rsid w:val="464E7C4E"/>
    <w:rsid w:val="467A4A3C"/>
    <w:rsid w:val="468C0D35"/>
    <w:rsid w:val="469C740E"/>
    <w:rsid w:val="46A07A16"/>
    <w:rsid w:val="46A7337F"/>
    <w:rsid w:val="46F80DB0"/>
    <w:rsid w:val="471676DF"/>
    <w:rsid w:val="475E3D98"/>
    <w:rsid w:val="478B563B"/>
    <w:rsid w:val="47A3489F"/>
    <w:rsid w:val="47AD16AB"/>
    <w:rsid w:val="47AF0B34"/>
    <w:rsid w:val="47C87F15"/>
    <w:rsid w:val="47D06417"/>
    <w:rsid w:val="47E8268E"/>
    <w:rsid w:val="47F23238"/>
    <w:rsid w:val="47F74ECD"/>
    <w:rsid w:val="481C0CDA"/>
    <w:rsid w:val="489D6764"/>
    <w:rsid w:val="48BE1DDB"/>
    <w:rsid w:val="48C20B5E"/>
    <w:rsid w:val="48D75EEB"/>
    <w:rsid w:val="49034092"/>
    <w:rsid w:val="49121F0F"/>
    <w:rsid w:val="491C1A33"/>
    <w:rsid w:val="492A0E97"/>
    <w:rsid w:val="49573005"/>
    <w:rsid w:val="498C34BA"/>
    <w:rsid w:val="4997184B"/>
    <w:rsid w:val="49B01F42"/>
    <w:rsid w:val="49E25BEE"/>
    <w:rsid w:val="49E33EC9"/>
    <w:rsid w:val="4A0465FC"/>
    <w:rsid w:val="4A0A77AA"/>
    <w:rsid w:val="4A2E1A39"/>
    <w:rsid w:val="4A5B700A"/>
    <w:rsid w:val="4A645E9F"/>
    <w:rsid w:val="4A70372C"/>
    <w:rsid w:val="4AA02F1A"/>
    <w:rsid w:val="4AEE5F4B"/>
    <w:rsid w:val="4B0D0C56"/>
    <w:rsid w:val="4B346783"/>
    <w:rsid w:val="4B364C90"/>
    <w:rsid w:val="4B674EF8"/>
    <w:rsid w:val="4B9B5523"/>
    <w:rsid w:val="4BCC43EA"/>
    <w:rsid w:val="4BDA61CD"/>
    <w:rsid w:val="4C0524F7"/>
    <w:rsid w:val="4C142EC4"/>
    <w:rsid w:val="4C33546D"/>
    <w:rsid w:val="4C5B5060"/>
    <w:rsid w:val="4C5B6BC9"/>
    <w:rsid w:val="4C871FC0"/>
    <w:rsid w:val="4CAE1AB1"/>
    <w:rsid w:val="4CBB34E4"/>
    <w:rsid w:val="4CC14AA8"/>
    <w:rsid w:val="4CCE3557"/>
    <w:rsid w:val="4CD63F8F"/>
    <w:rsid w:val="4CDD3D3F"/>
    <w:rsid w:val="4CE0485B"/>
    <w:rsid w:val="4D1D7C15"/>
    <w:rsid w:val="4D6A749C"/>
    <w:rsid w:val="4D6C4D2A"/>
    <w:rsid w:val="4D926669"/>
    <w:rsid w:val="4D9A5263"/>
    <w:rsid w:val="4D9B3EBD"/>
    <w:rsid w:val="4D9E38E4"/>
    <w:rsid w:val="4DE07BD1"/>
    <w:rsid w:val="4DF878DE"/>
    <w:rsid w:val="4E0452F6"/>
    <w:rsid w:val="4E0C3F18"/>
    <w:rsid w:val="4E44488A"/>
    <w:rsid w:val="4E4503C6"/>
    <w:rsid w:val="4E4E7AAF"/>
    <w:rsid w:val="4E8127CA"/>
    <w:rsid w:val="4E825772"/>
    <w:rsid w:val="4E8D0FEE"/>
    <w:rsid w:val="4EA25710"/>
    <w:rsid w:val="4EAD7325"/>
    <w:rsid w:val="4EAE4CB9"/>
    <w:rsid w:val="4EB9697C"/>
    <w:rsid w:val="4EDD6A6D"/>
    <w:rsid w:val="4EE419FD"/>
    <w:rsid w:val="4EE97309"/>
    <w:rsid w:val="4EEF7086"/>
    <w:rsid w:val="4EFB1BF5"/>
    <w:rsid w:val="4EFD4697"/>
    <w:rsid w:val="4F227F5E"/>
    <w:rsid w:val="4F3007F7"/>
    <w:rsid w:val="4F435424"/>
    <w:rsid w:val="4F506B2E"/>
    <w:rsid w:val="4F581C73"/>
    <w:rsid w:val="4FCD0324"/>
    <w:rsid w:val="4FD20870"/>
    <w:rsid w:val="4FD33884"/>
    <w:rsid w:val="5017423F"/>
    <w:rsid w:val="50601B4C"/>
    <w:rsid w:val="506B057F"/>
    <w:rsid w:val="506B2459"/>
    <w:rsid w:val="50776DAD"/>
    <w:rsid w:val="50891F14"/>
    <w:rsid w:val="50A2096C"/>
    <w:rsid w:val="50DB0C43"/>
    <w:rsid w:val="511C343A"/>
    <w:rsid w:val="512C036A"/>
    <w:rsid w:val="512E2D66"/>
    <w:rsid w:val="51640797"/>
    <w:rsid w:val="51914ADE"/>
    <w:rsid w:val="51B07591"/>
    <w:rsid w:val="51C76AE7"/>
    <w:rsid w:val="51DC76FD"/>
    <w:rsid w:val="51DD45D2"/>
    <w:rsid w:val="51E33421"/>
    <w:rsid w:val="51E863F4"/>
    <w:rsid w:val="51F7033F"/>
    <w:rsid w:val="52295F56"/>
    <w:rsid w:val="522D722C"/>
    <w:rsid w:val="527E6CE5"/>
    <w:rsid w:val="52A17D94"/>
    <w:rsid w:val="52A356C7"/>
    <w:rsid w:val="52A53134"/>
    <w:rsid w:val="52BA65F7"/>
    <w:rsid w:val="52D576F4"/>
    <w:rsid w:val="53072202"/>
    <w:rsid w:val="531639E1"/>
    <w:rsid w:val="532B0103"/>
    <w:rsid w:val="5357444A"/>
    <w:rsid w:val="53B931EA"/>
    <w:rsid w:val="53EC6127"/>
    <w:rsid w:val="54042466"/>
    <w:rsid w:val="540E7326"/>
    <w:rsid w:val="54173A9E"/>
    <w:rsid w:val="543C7F40"/>
    <w:rsid w:val="54430168"/>
    <w:rsid w:val="547D09A9"/>
    <w:rsid w:val="547D2234"/>
    <w:rsid w:val="54923DFE"/>
    <w:rsid w:val="55220FCB"/>
    <w:rsid w:val="552F42FF"/>
    <w:rsid w:val="55590D57"/>
    <w:rsid w:val="55723AC0"/>
    <w:rsid w:val="558C43EA"/>
    <w:rsid w:val="5597277B"/>
    <w:rsid w:val="559A625B"/>
    <w:rsid w:val="55AD6B1D"/>
    <w:rsid w:val="55D0436D"/>
    <w:rsid w:val="5605080F"/>
    <w:rsid w:val="560F58BD"/>
    <w:rsid w:val="565B5C74"/>
    <w:rsid w:val="56A50A15"/>
    <w:rsid w:val="56A64B2D"/>
    <w:rsid w:val="56B13EE4"/>
    <w:rsid w:val="56C7422E"/>
    <w:rsid w:val="56DC03D2"/>
    <w:rsid w:val="56E925E5"/>
    <w:rsid w:val="56F8059C"/>
    <w:rsid w:val="570E0407"/>
    <w:rsid w:val="573B53CE"/>
    <w:rsid w:val="574713D1"/>
    <w:rsid w:val="57504A03"/>
    <w:rsid w:val="576E702C"/>
    <w:rsid w:val="57751D0C"/>
    <w:rsid w:val="577F4AFB"/>
    <w:rsid w:val="57942AAD"/>
    <w:rsid w:val="579E092D"/>
    <w:rsid w:val="57A027D0"/>
    <w:rsid w:val="57AB0B61"/>
    <w:rsid w:val="57DE54E9"/>
    <w:rsid w:val="58156F46"/>
    <w:rsid w:val="58591F7E"/>
    <w:rsid w:val="58624D80"/>
    <w:rsid w:val="586E1F24"/>
    <w:rsid w:val="58AD1483"/>
    <w:rsid w:val="58AD40E8"/>
    <w:rsid w:val="58C140E9"/>
    <w:rsid w:val="58F11EBB"/>
    <w:rsid w:val="59317A63"/>
    <w:rsid w:val="59543DAF"/>
    <w:rsid w:val="59660211"/>
    <w:rsid w:val="5971026A"/>
    <w:rsid w:val="59844AE8"/>
    <w:rsid w:val="59845703"/>
    <w:rsid w:val="598613A6"/>
    <w:rsid w:val="599A3CDE"/>
    <w:rsid w:val="5A0E2422"/>
    <w:rsid w:val="5A255AA0"/>
    <w:rsid w:val="5A2A3E78"/>
    <w:rsid w:val="5A4132C7"/>
    <w:rsid w:val="5AA31EC3"/>
    <w:rsid w:val="5AAD0254"/>
    <w:rsid w:val="5AC42BFA"/>
    <w:rsid w:val="5AC84159"/>
    <w:rsid w:val="5AC93669"/>
    <w:rsid w:val="5AF80DBD"/>
    <w:rsid w:val="5B0453E0"/>
    <w:rsid w:val="5B063C17"/>
    <w:rsid w:val="5B203681"/>
    <w:rsid w:val="5B21386B"/>
    <w:rsid w:val="5B3B333C"/>
    <w:rsid w:val="5B491CB4"/>
    <w:rsid w:val="5B4F53C6"/>
    <w:rsid w:val="5B5D27D6"/>
    <w:rsid w:val="5B5E17C7"/>
    <w:rsid w:val="5B6C34DE"/>
    <w:rsid w:val="5BC2508E"/>
    <w:rsid w:val="5C0D7CCE"/>
    <w:rsid w:val="5C122704"/>
    <w:rsid w:val="5C1F35AE"/>
    <w:rsid w:val="5C3C77E9"/>
    <w:rsid w:val="5C3D0629"/>
    <w:rsid w:val="5C504A84"/>
    <w:rsid w:val="5C6B5C2C"/>
    <w:rsid w:val="5CD765E0"/>
    <w:rsid w:val="5CF66204"/>
    <w:rsid w:val="5D082040"/>
    <w:rsid w:val="5D107011"/>
    <w:rsid w:val="5D216BA1"/>
    <w:rsid w:val="5D436D28"/>
    <w:rsid w:val="5D4F1722"/>
    <w:rsid w:val="5D7A5DE9"/>
    <w:rsid w:val="5D942534"/>
    <w:rsid w:val="5DC84DE2"/>
    <w:rsid w:val="5DE4646B"/>
    <w:rsid w:val="5DE86FA1"/>
    <w:rsid w:val="5DF90283"/>
    <w:rsid w:val="5DFC52EF"/>
    <w:rsid w:val="5DFE0370"/>
    <w:rsid w:val="5E243B68"/>
    <w:rsid w:val="5E262B4D"/>
    <w:rsid w:val="5E26336C"/>
    <w:rsid w:val="5E2D7EC6"/>
    <w:rsid w:val="5E9D343B"/>
    <w:rsid w:val="5EB0074B"/>
    <w:rsid w:val="5EBF067F"/>
    <w:rsid w:val="5ECB773D"/>
    <w:rsid w:val="5EEA6926"/>
    <w:rsid w:val="5EFA23CB"/>
    <w:rsid w:val="5F1A2643"/>
    <w:rsid w:val="5F245CB1"/>
    <w:rsid w:val="5F61532E"/>
    <w:rsid w:val="5F6E05DD"/>
    <w:rsid w:val="5F7E15E4"/>
    <w:rsid w:val="5F9D36E1"/>
    <w:rsid w:val="5FD63354"/>
    <w:rsid w:val="5FFD45D2"/>
    <w:rsid w:val="600B41E6"/>
    <w:rsid w:val="600C06C8"/>
    <w:rsid w:val="602909B2"/>
    <w:rsid w:val="60312378"/>
    <w:rsid w:val="603C6F8E"/>
    <w:rsid w:val="60475A6F"/>
    <w:rsid w:val="60485639"/>
    <w:rsid w:val="60540DA2"/>
    <w:rsid w:val="60665537"/>
    <w:rsid w:val="609D7D44"/>
    <w:rsid w:val="60A82664"/>
    <w:rsid w:val="60B37BB5"/>
    <w:rsid w:val="60C0079D"/>
    <w:rsid w:val="60D611FF"/>
    <w:rsid w:val="60DE0679"/>
    <w:rsid w:val="615A3722"/>
    <w:rsid w:val="6182703B"/>
    <w:rsid w:val="618A1306"/>
    <w:rsid w:val="61903247"/>
    <w:rsid w:val="61A967EB"/>
    <w:rsid w:val="61AC1188"/>
    <w:rsid w:val="61BA0D7F"/>
    <w:rsid w:val="61F7705B"/>
    <w:rsid w:val="621D0D6F"/>
    <w:rsid w:val="62545EE1"/>
    <w:rsid w:val="626B0A97"/>
    <w:rsid w:val="629C7028"/>
    <w:rsid w:val="62A97476"/>
    <w:rsid w:val="62BC2D1F"/>
    <w:rsid w:val="62BC7C0A"/>
    <w:rsid w:val="62BE1F78"/>
    <w:rsid w:val="62D722BD"/>
    <w:rsid w:val="631644B6"/>
    <w:rsid w:val="631E69AA"/>
    <w:rsid w:val="6357530A"/>
    <w:rsid w:val="639F3A80"/>
    <w:rsid w:val="63C80010"/>
    <w:rsid w:val="63E5789A"/>
    <w:rsid w:val="642570CD"/>
    <w:rsid w:val="644761AA"/>
    <w:rsid w:val="64493527"/>
    <w:rsid w:val="6463123F"/>
    <w:rsid w:val="64935A8B"/>
    <w:rsid w:val="64963688"/>
    <w:rsid w:val="64BA1C4E"/>
    <w:rsid w:val="64DA7F84"/>
    <w:rsid w:val="64E920CB"/>
    <w:rsid w:val="64EA49A8"/>
    <w:rsid w:val="64F054C1"/>
    <w:rsid w:val="65053978"/>
    <w:rsid w:val="650B0DD1"/>
    <w:rsid w:val="65247B6D"/>
    <w:rsid w:val="65262602"/>
    <w:rsid w:val="65420047"/>
    <w:rsid w:val="654E19E6"/>
    <w:rsid w:val="658A0614"/>
    <w:rsid w:val="65927733"/>
    <w:rsid w:val="659F2CC7"/>
    <w:rsid w:val="65BF0354"/>
    <w:rsid w:val="65D41DFA"/>
    <w:rsid w:val="65D85461"/>
    <w:rsid w:val="65FE3386"/>
    <w:rsid w:val="65FF44E4"/>
    <w:rsid w:val="66375FDA"/>
    <w:rsid w:val="66DA571E"/>
    <w:rsid w:val="66E47FD9"/>
    <w:rsid w:val="671C435A"/>
    <w:rsid w:val="671E5AB7"/>
    <w:rsid w:val="674F5114"/>
    <w:rsid w:val="67534F8B"/>
    <w:rsid w:val="67704CB7"/>
    <w:rsid w:val="677D1DA9"/>
    <w:rsid w:val="679B023C"/>
    <w:rsid w:val="67BA74B8"/>
    <w:rsid w:val="681B7609"/>
    <w:rsid w:val="68295F13"/>
    <w:rsid w:val="68696EDC"/>
    <w:rsid w:val="68806B01"/>
    <w:rsid w:val="68B84C18"/>
    <w:rsid w:val="68DB5537"/>
    <w:rsid w:val="68E1024F"/>
    <w:rsid w:val="69211847"/>
    <w:rsid w:val="692B7D44"/>
    <w:rsid w:val="692E7788"/>
    <w:rsid w:val="693862AF"/>
    <w:rsid w:val="69427C4E"/>
    <w:rsid w:val="69516066"/>
    <w:rsid w:val="696E0D08"/>
    <w:rsid w:val="697450ED"/>
    <w:rsid w:val="699108FA"/>
    <w:rsid w:val="6997770F"/>
    <w:rsid w:val="69E35DFD"/>
    <w:rsid w:val="6A107065"/>
    <w:rsid w:val="6A1B454F"/>
    <w:rsid w:val="6A2C4F12"/>
    <w:rsid w:val="6A32631C"/>
    <w:rsid w:val="6A421B79"/>
    <w:rsid w:val="6A4316A5"/>
    <w:rsid w:val="6A5F70A2"/>
    <w:rsid w:val="6A680BA0"/>
    <w:rsid w:val="6A7E0B45"/>
    <w:rsid w:val="6A8C4FDB"/>
    <w:rsid w:val="6AE562C3"/>
    <w:rsid w:val="6AF71B02"/>
    <w:rsid w:val="6AF84DA0"/>
    <w:rsid w:val="6B336FA2"/>
    <w:rsid w:val="6B3C64E9"/>
    <w:rsid w:val="6B6471B3"/>
    <w:rsid w:val="6BCE4808"/>
    <w:rsid w:val="6BD54DD6"/>
    <w:rsid w:val="6BF463FB"/>
    <w:rsid w:val="6BFA1C3D"/>
    <w:rsid w:val="6C043FFF"/>
    <w:rsid w:val="6C0A0ECA"/>
    <w:rsid w:val="6C8514F1"/>
    <w:rsid w:val="6C95354C"/>
    <w:rsid w:val="6C993F45"/>
    <w:rsid w:val="6CBC4CA2"/>
    <w:rsid w:val="6CF30E4C"/>
    <w:rsid w:val="6CFB56E2"/>
    <w:rsid w:val="6D493451"/>
    <w:rsid w:val="6D550D25"/>
    <w:rsid w:val="6D5615C9"/>
    <w:rsid w:val="6D7A42C1"/>
    <w:rsid w:val="6D9F1178"/>
    <w:rsid w:val="6DD11AEA"/>
    <w:rsid w:val="6DE333D5"/>
    <w:rsid w:val="6DF00576"/>
    <w:rsid w:val="6DF319EC"/>
    <w:rsid w:val="6DF81DFB"/>
    <w:rsid w:val="6E145B6A"/>
    <w:rsid w:val="6E2E6EF8"/>
    <w:rsid w:val="6E342023"/>
    <w:rsid w:val="6E3A0BA5"/>
    <w:rsid w:val="6E41141C"/>
    <w:rsid w:val="6E4F3D89"/>
    <w:rsid w:val="6E5A2DB1"/>
    <w:rsid w:val="6E711527"/>
    <w:rsid w:val="6E7469AB"/>
    <w:rsid w:val="6E782D3E"/>
    <w:rsid w:val="6EBB747B"/>
    <w:rsid w:val="6EBF19BC"/>
    <w:rsid w:val="6EDC35ED"/>
    <w:rsid w:val="6F0D2980"/>
    <w:rsid w:val="6F212060"/>
    <w:rsid w:val="6F336D76"/>
    <w:rsid w:val="7000374F"/>
    <w:rsid w:val="700049BD"/>
    <w:rsid w:val="700233CF"/>
    <w:rsid w:val="700F1FCA"/>
    <w:rsid w:val="7039768F"/>
    <w:rsid w:val="703C4F8C"/>
    <w:rsid w:val="70403FFE"/>
    <w:rsid w:val="704D4CF6"/>
    <w:rsid w:val="705C4B1F"/>
    <w:rsid w:val="706434F5"/>
    <w:rsid w:val="708727AC"/>
    <w:rsid w:val="70AF47ED"/>
    <w:rsid w:val="70E15DDE"/>
    <w:rsid w:val="70F3701F"/>
    <w:rsid w:val="710A5C70"/>
    <w:rsid w:val="712B46F7"/>
    <w:rsid w:val="71464930"/>
    <w:rsid w:val="716D7000"/>
    <w:rsid w:val="71747B34"/>
    <w:rsid w:val="719D69F4"/>
    <w:rsid w:val="719E2741"/>
    <w:rsid w:val="71A326DA"/>
    <w:rsid w:val="71E448A5"/>
    <w:rsid w:val="71F57082"/>
    <w:rsid w:val="72580075"/>
    <w:rsid w:val="72841E76"/>
    <w:rsid w:val="7296248F"/>
    <w:rsid w:val="72A204A0"/>
    <w:rsid w:val="72AD6831"/>
    <w:rsid w:val="72B84BC2"/>
    <w:rsid w:val="72D47133"/>
    <w:rsid w:val="7318728C"/>
    <w:rsid w:val="732D7B76"/>
    <w:rsid w:val="732F6432"/>
    <w:rsid w:val="733C06C5"/>
    <w:rsid w:val="73BE50CA"/>
    <w:rsid w:val="73C91419"/>
    <w:rsid w:val="73D362B0"/>
    <w:rsid w:val="73E240F2"/>
    <w:rsid w:val="740467E3"/>
    <w:rsid w:val="74663180"/>
    <w:rsid w:val="7468498F"/>
    <w:rsid w:val="74697E0C"/>
    <w:rsid w:val="74C901BE"/>
    <w:rsid w:val="74D52DDB"/>
    <w:rsid w:val="751C225D"/>
    <w:rsid w:val="753B7D4C"/>
    <w:rsid w:val="755B5F76"/>
    <w:rsid w:val="75D87BBA"/>
    <w:rsid w:val="76374A9E"/>
    <w:rsid w:val="763B5D44"/>
    <w:rsid w:val="76CA26E0"/>
    <w:rsid w:val="76F221EE"/>
    <w:rsid w:val="76F507BA"/>
    <w:rsid w:val="76FD4B66"/>
    <w:rsid w:val="776158EB"/>
    <w:rsid w:val="77C96D59"/>
    <w:rsid w:val="77CC213C"/>
    <w:rsid w:val="78054D74"/>
    <w:rsid w:val="782C3B9D"/>
    <w:rsid w:val="78547F41"/>
    <w:rsid w:val="78564391"/>
    <w:rsid w:val="78711EA5"/>
    <w:rsid w:val="78767B48"/>
    <w:rsid w:val="78A95C22"/>
    <w:rsid w:val="78AD6908"/>
    <w:rsid w:val="78ED5F45"/>
    <w:rsid w:val="7955121E"/>
    <w:rsid w:val="7970327F"/>
    <w:rsid w:val="797C0E7A"/>
    <w:rsid w:val="798B7D26"/>
    <w:rsid w:val="79E70508"/>
    <w:rsid w:val="7A03263B"/>
    <w:rsid w:val="7A4A175C"/>
    <w:rsid w:val="7A5977C7"/>
    <w:rsid w:val="7A644FDF"/>
    <w:rsid w:val="7A6758FA"/>
    <w:rsid w:val="7A8905AB"/>
    <w:rsid w:val="7A9D7DCA"/>
    <w:rsid w:val="7ADD428F"/>
    <w:rsid w:val="7AEB6127"/>
    <w:rsid w:val="7B2F7377"/>
    <w:rsid w:val="7B304708"/>
    <w:rsid w:val="7B574A0D"/>
    <w:rsid w:val="7B624849"/>
    <w:rsid w:val="7B6F357C"/>
    <w:rsid w:val="7B774C8F"/>
    <w:rsid w:val="7B9A438D"/>
    <w:rsid w:val="7BB42002"/>
    <w:rsid w:val="7C2566EB"/>
    <w:rsid w:val="7C63793F"/>
    <w:rsid w:val="7C6E1430"/>
    <w:rsid w:val="7C9C0653"/>
    <w:rsid w:val="7CA148F4"/>
    <w:rsid w:val="7CA47A2D"/>
    <w:rsid w:val="7CDA1BD2"/>
    <w:rsid w:val="7CFA011A"/>
    <w:rsid w:val="7CFA5BC3"/>
    <w:rsid w:val="7D2100C5"/>
    <w:rsid w:val="7D5B6EBA"/>
    <w:rsid w:val="7D832A8F"/>
    <w:rsid w:val="7DC93C6B"/>
    <w:rsid w:val="7DFC27F2"/>
    <w:rsid w:val="7E006343"/>
    <w:rsid w:val="7E120B29"/>
    <w:rsid w:val="7E350D9C"/>
    <w:rsid w:val="7E447114"/>
    <w:rsid w:val="7E48731F"/>
    <w:rsid w:val="7EA21051"/>
    <w:rsid w:val="7EE46785"/>
    <w:rsid w:val="7EF900C8"/>
    <w:rsid w:val="7F0D25F0"/>
    <w:rsid w:val="7F152448"/>
    <w:rsid w:val="7F167D4A"/>
    <w:rsid w:val="7F43613C"/>
    <w:rsid w:val="7F5D1910"/>
    <w:rsid w:val="7F89439F"/>
    <w:rsid w:val="7FAC436A"/>
    <w:rsid w:val="7FB331B5"/>
    <w:rsid w:val="7FC01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28"/>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4">
    <w:name w:val="heading 3"/>
    <w:basedOn w:val="1"/>
    <w:next w:val="1"/>
    <w:link w:val="24"/>
    <w:qFormat/>
    <w:uiPriority w:val="0"/>
    <w:pPr>
      <w:keepNext/>
      <w:keepLines/>
      <w:spacing w:before="260" w:beforeLines="0" w:after="260" w:afterLines="0" w:line="416" w:lineRule="auto"/>
      <w:outlineLvl w:val="2"/>
    </w:pPr>
    <w:rPr>
      <w:b/>
      <w:bCs/>
      <w:sz w:val="32"/>
      <w:szCs w:val="32"/>
    </w:rPr>
  </w:style>
  <w:style w:type="character" w:default="1" w:styleId="12">
    <w:name w:val="Default Paragraph Font"/>
    <w:qFormat/>
    <w:uiPriority w:val="0"/>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6"/>
    <w:qFormat/>
    <w:uiPriority w:val="0"/>
    <w:rPr>
      <w:rFonts w:ascii="宋体" w:eastAsia="宋体"/>
      <w:sz w:val="18"/>
      <w:szCs w:val="18"/>
    </w:rPr>
  </w:style>
  <w:style w:type="paragraph" w:styleId="6">
    <w:name w:val="toc 3"/>
    <w:basedOn w:val="1"/>
    <w:next w:val="1"/>
    <w:qFormat/>
    <w:uiPriority w:val="0"/>
    <w:pPr>
      <w:ind w:left="840" w:leftChars="400"/>
    </w:pPr>
  </w:style>
  <w:style w:type="paragraph" w:styleId="7">
    <w:name w:val="Balloon Text"/>
    <w:basedOn w:val="1"/>
    <w:link w:val="22"/>
    <w:qFormat/>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left" w:pos="284"/>
        <w:tab w:val="right" w:leader="dot" w:pos="8253"/>
      </w:tabs>
      <w:spacing w:line="360" w:lineRule="auto"/>
    </w:pPr>
    <w:rPr>
      <w:rFonts w:ascii="Tahoma" w:hAnsi="Tahoma" w:eastAsia="Tahoma"/>
      <w:sz w:val="24"/>
      <w:szCs w:val="28"/>
    </w:rPr>
  </w:style>
  <w:style w:type="paragraph" w:styleId="11">
    <w:name w:val="toc 2"/>
    <w:basedOn w:val="1"/>
    <w:next w:val="1"/>
    <w:qFormat/>
    <w:uiPriority w:val="0"/>
    <w:pPr>
      <w:tabs>
        <w:tab w:val="left" w:pos="851"/>
        <w:tab w:val="right" w:leader="dot" w:pos="8253"/>
      </w:tabs>
      <w:spacing w:line="288" w:lineRule="auto"/>
      <w:ind w:left="420" w:leftChars="200"/>
    </w:pPr>
    <w:rPr>
      <w:rFonts w:eastAsia="Tahoma"/>
      <w:sz w:val="24"/>
    </w:rPr>
  </w:style>
  <w:style w:type="character" w:styleId="13">
    <w:name w:val="Hyperlink"/>
    <w:basedOn w:val="12"/>
    <w:qFormat/>
    <w:uiPriority w:val="0"/>
    <w:rPr>
      <w:color w:val="0000FF"/>
      <w:u w:val="single"/>
    </w:rPr>
  </w:style>
  <w:style w:type="paragraph" w:customStyle="1" w:styleId="15">
    <w:name w:val="_Style 14"/>
    <w:link w:val="20"/>
    <w:qFormat/>
    <w:uiPriority w:val="0"/>
    <w:rPr>
      <w:rFonts w:ascii="Calibri" w:hAnsi="Calibri" w:eastAsia="宋体" w:cs="Times New Roman"/>
      <w:sz w:val="22"/>
      <w:szCs w:val="22"/>
      <w:lang w:val="en-US" w:eastAsia="zh-CN" w:bidi="ar-SA"/>
    </w:rPr>
  </w:style>
  <w:style w:type="paragraph" w:customStyle="1" w:styleId="16">
    <w:name w:val="_Style 15"/>
    <w:basedOn w:val="2"/>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17">
    <w:name w:val="_Style 16"/>
    <w:basedOn w:val="1"/>
    <w:qFormat/>
    <w:uiPriority w:val="0"/>
    <w:pPr>
      <w:ind w:firstLine="420" w:firstLineChars="200"/>
    </w:pPr>
  </w:style>
  <w:style w:type="paragraph" w:customStyle="1" w:styleId="18">
    <w:name w:val="_Style 17"/>
    <w:basedOn w:val="1"/>
    <w:qFormat/>
    <w:uiPriority w:val="0"/>
    <w:pPr>
      <w:ind w:firstLine="420" w:firstLineChars="200"/>
    </w:pPr>
  </w:style>
  <w:style w:type="character" w:customStyle="1" w:styleId="19">
    <w:name w:val="页眉 Char Char"/>
    <w:basedOn w:val="12"/>
    <w:link w:val="9"/>
    <w:qFormat/>
    <w:uiPriority w:val="0"/>
    <w:rPr>
      <w:sz w:val="18"/>
      <w:szCs w:val="18"/>
    </w:rPr>
  </w:style>
  <w:style w:type="character" w:customStyle="1" w:styleId="20">
    <w:name w:val="无间隔 Char Char"/>
    <w:basedOn w:val="12"/>
    <w:link w:val="15"/>
    <w:qFormat/>
    <w:uiPriority w:val="0"/>
    <w:rPr>
      <w:sz w:val="22"/>
      <w:szCs w:val="22"/>
      <w:lang w:val="en-US" w:eastAsia="zh-CN" w:bidi="ar-SA"/>
    </w:rPr>
  </w:style>
  <w:style w:type="character" w:customStyle="1" w:styleId="21">
    <w:name w:val="short_text"/>
    <w:basedOn w:val="12"/>
    <w:qFormat/>
    <w:uiPriority w:val="0"/>
  </w:style>
  <w:style w:type="character" w:customStyle="1" w:styleId="22">
    <w:name w:val="批注框文本 Char Char"/>
    <w:basedOn w:val="12"/>
    <w:link w:val="7"/>
    <w:qFormat/>
    <w:uiPriority w:val="0"/>
    <w:rPr>
      <w:sz w:val="18"/>
      <w:szCs w:val="18"/>
    </w:rPr>
  </w:style>
  <w:style w:type="character" w:customStyle="1" w:styleId="23">
    <w:name w:val="long_text"/>
    <w:basedOn w:val="12"/>
    <w:qFormat/>
    <w:uiPriority w:val="0"/>
  </w:style>
  <w:style w:type="character" w:customStyle="1" w:styleId="24">
    <w:name w:val="标题 3 Char Char"/>
    <w:basedOn w:val="12"/>
    <w:link w:val="4"/>
    <w:qFormat/>
    <w:uiPriority w:val="0"/>
    <w:rPr>
      <w:b/>
      <w:bCs/>
      <w:sz w:val="32"/>
      <w:szCs w:val="32"/>
    </w:rPr>
  </w:style>
  <w:style w:type="character" w:customStyle="1" w:styleId="25">
    <w:name w:val="页脚 Char Char"/>
    <w:basedOn w:val="12"/>
    <w:link w:val="8"/>
    <w:qFormat/>
    <w:uiPriority w:val="0"/>
    <w:rPr>
      <w:sz w:val="18"/>
      <w:szCs w:val="18"/>
    </w:rPr>
  </w:style>
  <w:style w:type="character" w:customStyle="1" w:styleId="26">
    <w:name w:val="文档结构图 Char Char"/>
    <w:basedOn w:val="12"/>
    <w:link w:val="5"/>
    <w:qFormat/>
    <w:uiPriority w:val="0"/>
    <w:rPr>
      <w:rFonts w:ascii="宋体" w:eastAsia="宋体"/>
      <w:sz w:val="18"/>
      <w:szCs w:val="18"/>
    </w:rPr>
  </w:style>
  <w:style w:type="character" w:customStyle="1" w:styleId="27">
    <w:name w:val="标题 1 Char Char"/>
    <w:basedOn w:val="12"/>
    <w:link w:val="2"/>
    <w:qFormat/>
    <w:uiPriority w:val="0"/>
    <w:rPr>
      <w:b/>
      <w:bCs/>
      <w:kern w:val="44"/>
      <w:sz w:val="44"/>
      <w:szCs w:val="44"/>
    </w:rPr>
  </w:style>
  <w:style w:type="character" w:customStyle="1" w:styleId="28">
    <w:name w:val="标题 2 Char Char"/>
    <w:basedOn w:val="12"/>
    <w:link w:val="3"/>
    <w:qFormat/>
    <w:uiPriority w:val="0"/>
    <w:rPr>
      <w:rFonts w:ascii="Cambria" w:hAnsi="Cambria" w:eastAsia="宋体" w:cs="Times New Roman"/>
      <w:b/>
      <w:bCs/>
      <w:sz w:val="32"/>
      <w:szCs w:val="32"/>
    </w:rPr>
  </w:style>
  <w:style w:type="character" w:customStyle="1" w:styleId="29">
    <w:name w:val="long_text1"/>
    <w:basedOn w:val="12"/>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Shenzhen Union Security Industry Co., Ltd</Company>
  <Pages>14</Pages>
  <Words>2073</Words>
  <Characters>11822</Characters>
  <Lines>98</Lines>
  <Paragraphs>27</Paragraphs>
  <ScaleCrop>false</ScaleCrop>
  <LinksUpToDate>false</LinksUpToDate>
  <CharactersWithSpaces>13868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2012-08-15T03:34:00Z</dcterms:created>
  <dc:creator>Lisa</dc:creator>
  <cp:lastModifiedBy>lucky seven</cp:lastModifiedBy>
  <cp:lastPrinted>2012-08-15T03:34:00Z</cp:lastPrinted>
  <dcterms:modified xsi:type="dcterms:W3CDTF">2018-01-22T07:40:02Z</dcterms:modified>
  <dc:subject>For Quick install and Low cost solution</dc:subject>
  <dc:title>101E User’s Manual</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